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362" w:type="dxa"/>
        <w:tblLayout w:type="fixed"/>
        <w:tblLook w:val="04A0" w:firstRow="1" w:lastRow="0" w:firstColumn="1" w:lastColumn="0" w:noHBand="0" w:noVBand="1"/>
      </w:tblPr>
      <w:tblGrid>
        <w:gridCol w:w="4248"/>
        <w:gridCol w:w="6114"/>
      </w:tblGrid>
      <w:tr w:rsidR="008A781D">
        <w:tc>
          <w:tcPr>
            <w:tcW w:w="4248" w:type="dxa"/>
          </w:tcPr>
          <w:p w:rsidR="008A781D" w:rsidRDefault="00D35C98">
            <w:pPr>
              <w:spacing w:before="120" w:after="120" w:line="240" w:lineRule="auto"/>
              <w:ind w:right="-388" w:hanging="112"/>
              <w:jc w:val="center"/>
              <w:rPr>
                <w:rFonts w:eastAsia="Times New Roman" w:cs="Times New Roman"/>
                <w:b/>
                <w:bCs/>
                <w:sz w:val="28"/>
                <w:szCs w:val="28"/>
                <w:lang w:val="es-ES"/>
              </w:rPr>
            </w:pPr>
            <w:r>
              <w:rPr>
                <w:rFonts w:eastAsia="Times New Roman" w:cs="Times New Roman"/>
                <w:b/>
                <w:bCs/>
                <w:sz w:val="28"/>
                <w:szCs w:val="28"/>
                <w:lang w:val="es-ES"/>
              </w:rPr>
              <w:t>UBND TỈNH BÌNH DƯƠNG</w:t>
            </w:r>
          </w:p>
          <w:p w:rsidR="008A781D" w:rsidRDefault="00D35C98">
            <w:pPr>
              <w:spacing w:before="120" w:after="120" w:line="240" w:lineRule="auto"/>
              <w:ind w:right="-101" w:hanging="112"/>
              <w:jc w:val="center"/>
              <w:rPr>
                <w:rFonts w:eastAsia="Times New Roman" w:cs="Times New Roman"/>
                <w:b/>
                <w:bCs/>
                <w:sz w:val="28"/>
                <w:szCs w:val="28"/>
                <w:lang w:val="es-ES"/>
              </w:rPr>
            </w:pPr>
            <w:r>
              <w:rPr>
                <w:rFonts w:eastAsia="Times New Roman" w:cs="Times New Roman"/>
                <w:b/>
                <w:bCs/>
                <w:sz w:val="28"/>
                <w:szCs w:val="28"/>
                <w:lang w:val="es-ES"/>
              </w:rPr>
              <w:t>TRƯỜNG CAO ĐẲNG NGHỀ</w:t>
            </w:r>
          </w:p>
          <w:p w:rsidR="008A781D" w:rsidRDefault="00D35C98">
            <w:pPr>
              <w:spacing w:before="120" w:after="120" w:line="240" w:lineRule="auto"/>
              <w:ind w:right="-101" w:hanging="112"/>
              <w:jc w:val="center"/>
              <w:rPr>
                <w:rFonts w:eastAsia="Times New Roman" w:cs="Times New Roman"/>
                <w:b/>
                <w:bCs/>
                <w:sz w:val="28"/>
                <w:szCs w:val="28"/>
                <w:u w:val="single"/>
                <w:lang w:val="es-ES"/>
              </w:rPr>
            </w:pPr>
            <w:r>
              <w:rPr>
                <w:rFonts w:eastAsia="Times New Roman" w:cs="Times New Roman"/>
                <w:b/>
                <w:bCs/>
                <w:sz w:val="28"/>
                <w:szCs w:val="28"/>
                <w:u w:val="single"/>
                <w:lang w:val="es-ES"/>
              </w:rPr>
              <w:t>VIỆT NAM - SINGAPORE</w:t>
            </w:r>
          </w:p>
          <w:p w:rsidR="008A781D" w:rsidRDefault="008A781D">
            <w:pPr>
              <w:spacing w:before="120" w:after="120" w:line="240" w:lineRule="auto"/>
              <w:rPr>
                <w:rFonts w:eastAsia="Times New Roman" w:cs="Times New Roman"/>
                <w:b/>
                <w:bCs/>
                <w:sz w:val="28"/>
                <w:szCs w:val="28"/>
                <w:lang w:val="es-ES"/>
              </w:rPr>
            </w:pPr>
          </w:p>
        </w:tc>
        <w:tc>
          <w:tcPr>
            <w:tcW w:w="6114" w:type="dxa"/>
          </w:tcPr>
          <w:p w:rsidR="008A781D" w:rsidRDefault="00D35C98">
            <w:pPr>
              <w:spacing w:before="120" w:after="120" w:line="240" w:lineRule="auto"/>
              <w:ind w:leftChars="-100" w:left="-260" w:rightChars="-67" w:right="-174"/>
              <w:jc w:val="center"/>
              <w:rPr>
                <w:rFonts w:eastAsia="Times New Roman" w:cs="Times New Roman"/>
                <w:b/>
                <w:bCs/>
                <w:sz w:val="28"/>
                <w:szCs w:val="28"/>
                <w:lang w:val="es-ES"/>
              </w:rPr>
            </w:pPr>
            <w:r>
              <w:rPr>
                <w:rFonts w:eastAsia="Times New Roman" w:cs="Times New Roman"/>
                <w:b/>
                <w:bCs/>
                <w:sz w:val="28"/>
                <w:szCs w:val="28"/>
                <w:lang w:val="es-ES"/>
              </w:rPr>
              <w:t>CỘNG HÒA XÃ HỘI CHỦ NGHĨA VIỆT NAM</w:t>
            </w:r>
          </w:p>
          <w:p w:rsidR="008A781D" w:rsidRDefault="00D35C98">
            <w:pPr>
              <w:spacing w:before="120" w:after="120" w:line="240" w:lineRule="auto"/>
              <w:ind w:leftChars="-100" w:left="-260" w:rightChars="-67" w:right="-174"/>
              <w:jc w:val="center"/>
              <w:rPr>
                <w:rFonts w:eastAsia="Times New Roman" w:cs="Times New Roman"/>
                <w:b/>
                <w:bCs/>
                <w:sz w:val="28"/>
                <w:szCs w:val="28"/>
                <w:u w:val="single"/>
                <w:lang w:val="es-ES"/>
              </w:rPr>
            </w:pPr>
            <w:r>
              <w:rPr>
                <w:rFonts w:eastAsia="Times New Roman" w:cs="Times New Roman"/>
                <w:b/>
                <w:bCs/>
                <w:sz w:val="28"/>
                <w:szCs w:val="28"/>
                <w:u w:val="single"/>
                <w:lang w:val="es-ES"/>
              </w:rPr>
              <w:t>Độc lập - Tự do - Hạnh Phúc</w:t>
            </w:r>
          </w:p>
        </w:tc>
      </w:tr>
    </w:tbl>
    <w:p w:rsidR="008A781D" w:rsidRPr="00A00F05" w:rsidRDefault="00D35C98">
      <w:pPr>
        <w:spacing w:before="120" w:after="120" w:line="240" w:lineRule="auto"/>
        <w:jc w:val="center"/>
        <w:rPr>
          <w:rFonts w:eastAsia="Times New Roman" w:cs="Times New Roman"/>
          <w:sz w:val="42"/>
          <w:szCs w:val="28"/>
          <w:lang w:val="nb-NO"/>
        </w:rPr>
      </w:pPr>
      <w:r w:rsidRPr="00A00F05">
        <w:rPr>
          <w:rFonts w:eastAsia="Times New Roman" w:cs="Times New Roman"/>
          <w:b/>
          <w:sz w:val="42"/>
          <w:szCs w:val="28"/>
        </w:rPr>
        <w:t>CHƯƠNG TRÌNH ĐÀO TẠO</w:t>
      </w:r>
    </w:p>
    <w:p w:rsidR="00465318" w:rsidRDefault="00465318" w:rsidP="00A00F05">
      <w:pPr>
        <w:spacing w:before="120" w:after="120" w:line="240" w:lineRule="auto"/>
        <w:ind w:left="-90"/>
        <w:jc w:val="center"/>
        <w:rPr>
          <w:rFonts w:eastAsia="Times New Roman" w:cs="Times New Roman"/>
          <w:bCs/>
          <w:i/>
          <w:sz w:val="28"/>
          <w:szCs w:val="28"/>
          <w:lang w:val="pt-BR"/>
        </w:rPr>
      </w:pPr>
      <w:r>
        <w:rPr>
          <w:rFonts w:eastAsia="Times New Roman" w:cs="Times New Roman"/>
          <w:bCs/>
          <w:i/>
          <w:sz w:val="28"/>
          <w:szCs w:val="28"/>
          <w:lang w:val="pt-BR"/>
        </w:rPr>
        <w:t xml:space="preserve">(Ban hành kèm theo Quyết định số:  </w:t>
      </w:r>
      <w:r w:rsidR="00A00F05">
        <w:rPr>
          <w:rFonts w:eastAsia="Times New Roman" w:cs="Times New Roman"/>
          <w:bCs/>
          <w:i/>
          <w:sz w:val="28"/>
          <w:szCs w:val="28"/>
          <w:lang w:val="pt-BR"/>
        </w:rPr>
        <w:t>599</w:t>
      </w:r>
      <w:r>
        <w:rPr>
          <w:rFonts w:eastAsia="Times New Roman" w:cs="Times New Roman"/>
          <w:bCs/>
          <w:i/>
          <w:sz w:val="28"/>
          <w:szCs w:val="28"/>
          <w:lang w:val="pt-BR"/>
        </w:rPr>
        <w:t xml:space="preserve">/QĐ-TCĐNVS, ngày </w:t>
      </w:r>
      <w:r w:rsidR="00A00F05">
        <w:rPr>
          <w:rFonts w:eastAsia="Times New Roman" w:cs="Times New Roman"/>
          <w:bCs/>
          <w:i/>
          <w:sz w:val="28"/>
          <w:szCs w:val="28"/>
          <w:lang w:val="pt-BR"/>
        </w:rPr>
        <w:t>02</w:t>
      </w:r>
      <w:r>
        <w:rPr>
          <w:rFonts w:eastAsia="Times New Roman" w:cs="Times New Roman"/>
          <w:bCs/>
          <w:i/>
          <w:sz w:val="28"/>
          <w:szCs w:val="28"/>
          <w:lang w:val="pt-BR"/>
        </w:rPr>
        <w:t xml:space="preserve"> tháng </w:t>
      </w:r>
      <w:r w:rsidR="00A00F05">
        <w:rPr>
          <w:rFonts w:eastAsia="Times New Roman" w:cs="Times New Roman"/>
          <w:bCs/>
          <w:i/>
          <w:sz w:val="28"/>
          <w:szCs w:val="28"/>
          <w:lang w:val="pt-BR"/>
        </w:rPr>
        <w:t>07</w:t>
      </w:r>
      <w:r>
        <w:rPr>
          <w:rFonts w:eastAsia="Times New Roman" w:cs="Times New Roman"/>
          <w:bCs/>
          <w:i/>
          <w:sz w:val="28"/>
          <w:szCs w:val="28"/>
          <w:lang w:val="pt-BR"/>
        </w:rPr>
        <w:t xml:space="preserve"> năm 2019</w:t>
      </w:r>
    </w:p>
    <w:p w:rsidR="00465318" w:rsidRDefault="00465318" w:rsidP="00465318">
      <w:pPr>
        <w:spacing w:before="120" w:after="120" w:line="240" w:lineRule="auto"/>
        <w:jc w:val="center"/>
        <w:rPr>
          <w:rFonts w:eastAsia="Times New Roman" w:cs="Times New Roman"/>
          <w:bCs/>
          <w:i/>
          <w:sz w:val="28"/>
          <w:szCs w:val="28"/>
          <w:lang w:val="pt-BR"/>
        </w:rPr>
      </w:pPr>
      <w:r>
        <w:rPr>
          <w:rFonts w:eastAsia="Times New Roman" w:cs="Times New Roman"/>
          <w:bCs/>
          <w:i/>
          <w:sz w:val="28"/>
          <w:szCs w:val="28"/>
          <w:lang w:val="pt-BR"/>
        </w:rPr>
        <w:t>của Hiệu trưởng Trường Cao đẳng nghề Việt Nam – Singapore)</w:t>
      </w:r>
    </w:p>
    <w:p w:rsidR="008A781D" w:rsidRDefault="008A781D">
      <w:pPr>
        <w:spacing w:before="120" w:after="120" w:line="240" w:lineRule="auto"/>
        <w:jc w:val="center"/>
        <w:rPr>
          <w:rFonts w:eastAsia="Times New Roman" w:cs="Times New Roman"/>
          <w:bCs/>
          <w:i/>
          <w:sz w:val="28"/>
          <w:szCs w:val="28"/>
          <w:lang w:val="pt-BR"/>
        </w:rPr>
      </w:pPr>
    </w:p>
    <w:p w:rsidR="008A781D" w:rsidRDefault="00D35C98">
      <w:pPr>
        <w:spacing w:before="120" w:after="120" w:line="240" w:lineRule="auto"/>
        <w:rPr>
          <w:rFonts w:eastAsia="Times New Roman" w:cs="Times New Roman"/>
          <w:b/>
          <w:bCs/>
          <w:sz w:val="28"/>
          <w:szCs w:val="28"/>
          <w:lang w:val="pt-BR"/>
        </w:rPr>
      </w:pPr>
      <w:r>
        <w:rPr>
          <w:rFonts w:eastAsia="Times New Roman" w:cs="Times New Roman"/>
          <w:b/>
          <w:bCs/>
          <w:sz w:val="28"/>
          <w:szCs w:val="28"/>
          <w:lang w:val="pt-BR"/>
        </w:rPr>
        <w:t>Tên nghề</w:t>
      </w:r>
      <w:r>
        <w:rPr>
          <w:rFonts w:eastAsia="Times New Roman" w:cs="Times New Roman"/>
          <w:sz w:val="28"/>
          <w:szCs w:val="28"/>
          <w:lang w:val="pt-BR"/>
        </w:rPr>
        <w:t xml:space="preserve">: </w:t>
      </w:r>
      <w:r>
        <w:rPr>
          <w:rFonts w:eastAsia="Times New Roman" w:cs="Times New Roman"/>
          <w:b/>
          <w:sz w:val="28"/>
          <w:szCs w:val="28"/>
          <w:lang w:val="pt-BR"/>
        </w:rPr>
        <w:t>Cơ điện tử</w:t>
      </w:r>
      <w:r>
        <w:rPr>
          <w:rFonts w:eastAsia="Times New Roman" w:cs="Times New Roman"/>
          <w:b/>
          <w:sz w:val="28"/>
          <w:szCs w:val="28"/>
        </w:rPr>
        <w: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z w:val="28"/>
          <w:szCs w:val="28"/>
          <w:lang w:val="pt-BR"/>
        </w:rPr>
        <w:t>Mã nghề</w:t>
      </w:r>
      <w:r>
        <w:rPr>
          <w:rFonts w:eastAsia="Times New Roman" w:cs="Times New Roman"/>
          <w:b/>
          <w:sz w:val="28"/>
          <w:szCs w:val="28"/>
          <w:lang w:val="pt-BR"/>
        </w:rPr>
        <w:t>: 6520263</w:t>
      </w:r>
      <w:r w:rsidRPr="005A61E1">
        <w:rPr>
          <w:rFonts w:eastAsia="Times New Roman" w:cs="Times New Roman"/>
          <w:b/>
          <w:sz w:val="28"/>
          <w:szCs w:val="28"/>
          <w:lang w:val="pt-BR"/>
        </w:rPr>
        <w:t>.</w:t>
      </w:r>
    </w:p>
    <w:p w:rsidR="008A781D" w:rsidRDefault="00D35C98">
      <w:pPr>
        <w:spacing w:before="120" w:after="120" w:line="240" w:lineRule="auto"/>
        <w:jc w:val="both"/>
        <w:rPr>
          <w:rFonts w:eastAsia="Times New Roman" w:cs="Times New Roman"/>
          <w:spacing w:val="-6"/>
          <w:sz w:val="28"/>
          <w:szCs w:val="28"/>
          <w:lang w:val="pt-BR"/>
        </w:rPr>
      </w:pPr>
      <w:r>
        <w:rPr>
          <w:rFonts w:eastAsia="Times New Roman" w:cs="Times New Roman"/>
          <w:b/>
          <w:bCs/>
          <w:spacing w:val="-6"/>
          <w:sz w:val="28"/>
          <w:szCs w:val="28"/>
          <w:lang w:val="pt-BR"/>
        </w:rPr>
        <w:t xml:space="preserve">Trình độ đào tạo: </w:t>
      </w:r>
      <w:r>
        <w:rPr>
          <w:rFonts w:eastAsia="Times New Roman" w:cs="Times New Roman"/>
          <w:bCs/>
          <w:spacing w:val="-6"/>
          <w:sz w:val="28"/>
          <w:szCs w:val="28"/>
          <w:lang w:val="pt-BR"/>
        </w:rPr>
        <w:t>Cao đẳng</w:t>
      </w:r>
      <w:r w:rsidRPr="005A61E1">
        <w:rPr>
          <w:rFonts w:eastAsia="Times New Roman" w:cs="Times New Roman"/>
          <w:bCs/>
          <w:spacing w:val="-6"/>
          <w:sz w:val="28"/>
          <w:szCs w:val="28"/>
          <w:lang w:val="pt-BR"/>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Hình thức đào tạo: </w:t>
      </w:r>
      <w:r>
        <w:rPr>
          <w:rFonts w:eastAsia="Times New Roman" w:cs="Times New Roman"/>
          <w:bCs/>
          <w:spacing w:val="-6"/>
          <w:sz w:val="28"/>
          <w:szCs w:val="28"/>
          <w:lang w:val="pt-BR"/>
        </w:rPr>
        <w:t>Chính quy</w:t>
      </w:r>
      <w:r w:rsidRPr="005A61E1">
        <w:rPr>
          <w:rFonts w:eastAsia="Times New Roman" w:cs="Times New Roman"/>
          <w:bCs/>
          <w:spacing w:val="-6"/>
          <w:sz w:val="28"/>
          <w:szCs w:val="28"/>
          <w:lang w:val="pt-BR"/>
        </w:rPr>
        <w: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Đối tượng tuyển sinh</w:t>
      </w:r>
      <w:r>
        <w:rPr>
          <w:rFonts w:eastAsia="Times New Roman" w:cs="Times New Roman"/>
          <w:b/>
          <w:spacing w:val="-6"/>
          <w:sz w:val="28"/>
          <w:szCs w:val="28"/>
          <w:lang w:val="pt-BR"/>
        </w:rPr>
        <w:t xml:space="preserve">: </w:t>
      </w:r>
      <w:r>
        <w:rPr>
          <w:rFonts w:eastAsia="Times New Roman" w:cs="Times New Roman"/>
          <w:spacing w:val="-6"/>
          <w:sz w:val="28"/>
          <w:szCs w:val="28"/>
          <w:lang w:val="pt-BR"/>
        </w:rPr>
        <w:t>Tốt nghiệp Trung học phổ thông hoặc tương đương</w:t>
      </w:r>
      <w:r w:rsidRPr="005A61E1">
        <w:rPr>
          <w:rFonts w:eastAsia="Times New Roman" w:cs="Times New Roman"/>
          <w:spacing w:val="-6"/>
          <w:sz w:val="28"/>
          <w:szCs w:val="28"/>
          <w:lang w:val="pt-BR"/>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 xml:space="preserve">Thời gian đào tạo: </w:t>
      </w:r>
      <w:r w:rsidR="00A47F2E">
        <w:rPr>
          <w:rFonts w:eastAsia="Times New Roman" w:cs="Times New Roman"/>
          <w:bCs/>
          <w:spacing w:val="-6"/>
          <w:sz w:val="28"/>
          <w:szCs w:val="28"/>
          <w:lang w:val="pt-BR"/>
        </w:rPr>
        <w:t>3</w:t>
      </w:r>
      <w:r>
        <w:rPr>
          <w:rFonts w:eastAsia="Times New Roman" w:cs="Times New Roman"/>
          <w:bCs/>
          <w:spacing w:val="-6"/>
          <w:sz w:val="28"/>
          <w:szCs w:val="28"/>
          <w:lang w:val="pt-BR"/>
        </w:rPr>
        <w:t xml:space="preserve"> năm</w:t>
      </w:r>
      <w:r>
        <w:rPr>
          <w:rFonts w:eastAsia="Times New Roman" w:cs="Times New Roman"/>
          <w:bCs/>
          <w:spacing w:val="-6"/>
          <w:sz w:val="28"/>
          <w:szCs w:val="28"/>
        </w:rPr>
        <w:t>.</w:t>
      </w:r>
    </w:p>
    <w:p w:rsidR="008A781D" w:rsidRDefault="00D35C98">
      <w:pPr>
        <w:spacing w:before="120" w:after="120" w:line="240" w:lineRule="auto"/>
        <w:jc w:val="both"/>
        <w:rPr>
          <w:rFonts w:eastAsia="Times New Roman" w:cs="Times New Roman"/>
          <w:b/>
          <w:bCs/>
          <w:spacing w:val="-6"/>
          <w:sz w:val="28"/>
          <w:szCs w:val="28"/>
          <w:lang w:val="pt-BR"/>
        </w:rPr>
      </w:pPr>
      <w:r>
        <w:rPr>
          <w:rFonts w:eastAsia="Times New Roman" w:cs="Times New Roman"/>
          <w:b/>
          <w:bCs/>
          <w:spacing w:val="-6"/>
          <w:sz w:val="28"/>
          <w:szCs w:val="28"/>
          <w:lang w:val="pt-BR"/>
        </w:rPr>
        <w:t>1. Mục tiêu đào tạo</w:t>
      </w:r>
    </w:p>
    <w:p w:rsidR="008A781D" w:rsidRDefault="00D35C9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1.1. Mục tiêu chung</w:t>
      </w:r>
      <w:r w:rsidRPr="005A61E1">
        <w:rPr>
          <w:rFonts w:eastAsia="Times New Roman" w:cs="Times New Roman"/>
          <w:bCs/>
          <w:spacing w:val="-6"/>
          <w:sz w:val="28"/>
          <w:szCs w:val="28"/>
          <w:lang w:val="pt-BR"/>
        </w:rPr>
        <w:t>:</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Có kiến thức cơ bản về chính trị văn hóa xã hội và pháp luật đáp ứng yêu cầu công việc thuộc lĩnh vực cơ điện tử.</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xml:space="preserve">+ </w:t>
      </w:r>
      <w:r>
        <w:rPr>
          <w:rFonts w:eastAsia="Times New Roman" w:cs="Times New Roman"/>
          <w:sz w:val="28"/>
          <w:szCs w:val="28"/>
          <w:lang w:val="pt-BR"/>
        </w:rPr>
        <w:t>Nắm vững các kiến thức khoa học cơ bản; vận dụng tốt kiến thức cơ sở và chuyên ngành vào hoạt động chuyên môn khi tác nghiệp.</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t-BR"/>
        </w:rPr>
        <w:tab/>
        <w:t>+ Sử dụng thành thạo tin học phục vụ chuyên môn và đạt trình độ ngoại ngữ cơ bản; Tổ chức và lãnh đạo được nhóm kỹ thuật, thực hiện tốt việc quản lý nhóm trong tác nghiệp; Có năng lực thực hành thuyết trình và sử dụng công cụ truyền thông hỗ trợ.</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t-BR"/>
        </w:rPr>
        <w:tab/>
        <w:t>+ Phân tích được các hệ thống cơ điện tử và sản phẩm cơ điện tử, đánh giá được các chỉ tiêu kỹ thuật của hệ thống, mô phỏng được hệ thống; Thiết kế được các hệ thống tích hợp: Cơ khí, thủy khí, điện, điện tử, máy tính, bộ điều khiển. . .; Khai thác, vận hành, bảo trì và sửa chữa được các thiết bị cơ điện tử cũng như các hệ thống cơ điện tử.</w:t>
      </w:r>
    </w:p>
    <w:p w:rsidR="008A781D" w:rsidRDefault="00D35C98">
      <w:p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ab/>
        <w:t>+ Có khả năng 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p>
    <w:p w:rsidR="008A781D" w:rsidRDefault="00D35C98">
      <w:pPr>
        <w:spacing w:before="120" w:after="120" w:line="240" w:lineRule="auto"/>
        <w:jc w:val="both"/>
        <w:rPr>
          <w:rFonts w:eastAsia="Times New Roman" w:cs="Times New Roman"/>
          <w:bCs/>
          <w:spacing w:val="-6"/>
          <w:sz w:val="28"/>
          <w:szCs w:val="28"/>
          <w:lang w:val="pt-BR"/>
        </w:rPr>
      </w:pPr>
      <w:r>
        <w:rPr>
          <w:rFonts w:eastAsia="Times New Roman" w:cs="Times New Roman"/>
          <w:bCs/>
          <w:spacing w:val="-6"/>
          <w:sz w:val="28"/>
          <w:szCs w:val="28"/>
          <w:lang w:val="pt-BR"/>
        </w:rPr>
        <w:t>1.2. Mục tiêu cụ thể</w:t>
      </w:r>
    </w:p>
    <w:p w:rsidR="008A781D" w:rsidRDefault="00D35C98">
      <w:pPr>
        <w:spacing w:before="120" w:after="120" w:line="240" w:lineRule="auto"/>
        <w:ind w:firstLine="720"/>
        <w:rPr>
          <w:rFonts w:eastAsia="Times New Roman" w:cs="Times New Roman"/>
          <w:sz w:val="28"/>
          <w:szCs w:val="28"/>
          <w:lang w:val="pt-BR"/>
        </w:rPr>
      </w:pPr>
      <w:r>
        <w:rPr>
          <w:rFonts w:eastAsia="Times New Roman" w:cs="Times New Roman"/>
          <w:bCs/>
          <w:sz w:val="28"/>
          <w:szCs w:val="28"/>
          <w:lang w:val="pt-BR"/>
        </w:rPr>
        <w:t xml:space="preserve">Về kiến thức: </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về các phần mềm chuyên ngành điện như Auto CAD trong kỹ thuật điện,  PLC…</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lastRenderedPageBreak/>
        <w:t>Có kiến thức về cấu tạo, nguyên lý hoạt động của các thiết bị đóng cắt, bảo vệ, điều khiển để hiệu chỉnh và sửa chữa thay thế các phần tử trong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cơ bản về cơ khí, thiết bị truyền động và điều khiển điện, khí nén, thủy lực và các ứng dụng điều khiển (PLC) để vận hành và hiệu chỉnh các hệ thống cơ điện tử quy mô nhỏ.</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kiến thức về các hệ thống điều khiển sản xuất tự động trong công nghiệp.</w:t>
      </w:r>
    </w:p>
    <w:p w:rsidR="008A781D" w:rsidRDefault="00D35C98">
      <w:pPr>
        <w:spacing w:before="120" w:after="120" w:line="240" w:lineRule="auto"/>
        <w:ind w:firstLine="720"/>
        <w:rPr>
          <w:rFonts w:eastAsia="Times New Roman" w:cs="Times New Roman"/>
          <w:sz w:val="28"/>
          <w:szCs w:val="28"/>
          <w:lang w:val="pt-BR"/>
        </w:rPr>
      </w:pPr>
      <w:r>
        <w:rPr>
          <w:rFonts w:eastAsia="Times New Roman" w:cs="Times New Roman"/>
          <w:bCs/>
          <w:sz w:val="28"/>
          <w:szCs w:val="28"/>
          <w:lang w:val="pt-BR"/>
        </w:rPr>
        <w:t>Về kỹ năng:</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 xml:space="preserve">Vận hành và khai thác các hệ thống cơ điện tử hoặc các loại sản phẩm cơ điện tử quy mô nhỏ với các hệ thống truyền động cơ khí, điện-khí nén, điện-thuỷ lực, điều khiển truyền động điện. </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Vận dụng tốt các phương thức điều khiển: lập trình PLC, robot, các loại cảm biến.</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 xml:space="preserve"> Bảo dưỡng, thay thế và hiệu chỉnh các phần tử cơ bản trong hệ thống cơ điện tử : cảm biến, động cơ AC và DC, các thiết bị truyền động khí nén - thủy lực.</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Đọc được các bản vẽ kỹ thuật của nghề (bản vẽ chi tiết, bản vẽ sơ đồ lắp, bản vẽ sơ đồ nguyên lý); sử dụng máy tính để thiết lập sơ đồ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Lập được kế hoạch, tổ chức và thực hiện lắp đặt, bảo trì, kết nối tổ hợp hệ thống. Phát hiện và sửa được lỗi thường gặp tương đối phức tạp của hệ thống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Giám sát tình trạng hoạt động của hệ thống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Sử dụng được các phần mềm ứng dụng phục vụ cho chuyên ngành và quản lý, tổ chức sản xuất.</w:t>
      </w:r>
    </w:p>
    <w:p w:rsidR="008A781D" w:rsidRDefault="00D35C98">
      <w:pPr>
        <w:spacing w:before="120" w:after="120" w:line="240" w:lineRule="auto"/>
        <w:jc w:val="both"/>
        <w:rPr>
          <w:rFonts w:eastAsia="Times New Roman" w:cs="Times New Roman"/>
          <w:sz w:val="28"/>
          <w:szCs w:val="28"/>
          <w:lang w:val="pt-BR"/>
        </w:rPr>
      </w:pPr>
      <w:r>
        <w:rPr>
          <w:rFonts w:eastAsia="Times New Roman" w:cs="Times New Roman"/>
          <w:bCs/>
          <w:spacing w:val="-6"/>
          <w:sz w:val="28"/>
          <w:szCs w:val="28"/>
          <w:lang w:val="pt-BR"/>
        </w:rPr>
        <w:t>1.3. Vị trí việc làm sau tốt nghiệp</w:t>
      </w:r>
    </w:p>
    <w:p w:rsidR="008A781D" w:rsidRDefault="00D35C98">
      <w:pPr>
        <w:spacing w:before="120" w:after="120" w:line="240" w:lineRule="auto"/>
        <w:jc w:val="both"/>
        <w:rPr>
          <w:rFonts w:eastAsia="Times New Roman" w:cs="Times New Roman"/>
          <w:iCs/>
          <w:sz w:val="28"/>
          <w:szCs w:val="28"/>
          <w:lang w:val="pt-BR"/>
        </w:rPr>
      </w:pPr>
      <w:r>
        <w:rPr>
          <w:rFonts w:eastAsia="Times New Roman" w:cs="Times New Roman"/>
          <w:iCs/>
          <w:sz w:val="28"/>
          <w:szCs w:val="28"/>
          <w:lang w:val="pt-BR"/>
        </w:rPr>
        <w:t xml:space="preserve">       Sau khi tốt nghiệp sinh viên sẽ làm:</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Các nhà máy chế tạo, lắp ráp sản phẩm cơ điện tử.</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Các dây chuyền sản xuất tự động.</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khả năng làm việc tại các các doanh nghiệp sản xuất, dịch vụ kỹ thuật có liên quan đến các giải pháp tự động hóa sử dụng hệ thống và sản phẩm cơ điện tử với vai trò người vận hành trực tiếp.</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Bộ phận chăm sóc khách hàng của các doanh nghiệp cung cấp thiết bị cơ điện tử.</w:t>
      </w:r>
    </w:p>
    <w:p w:rsidR="008A781D" w:rsidRDefault="00D35C98">
      <w:pPr>
        <w:numPr>
          <w:ilvl w:val="0"/>
          <w:numId w:val="22"/>
        </w:numPr>
        <w:tabs>
          <w:tab w:val="left" w:pos="0"/>
        </w:tabs>
        <w:spacing w:before="120" w:after="120" w:line="240" w:lineRule="auto"/>
        <w:jc w:val="both"/>
        <w:rPr>
          <w:rFonts w:eastAsia="Times New Roman" w:cs="Times New Roman"/>
          <w:sz w:val="28"/>
          <w:szCs w:val="28"/>
          <w:lang w:val="pl-PL"/>
        </w:rPr>
      </w:pPr>
      <w:r>
        <w:rPr>
          <w:rFonts w:eastAsia="Times New Roman" w:cs="Times New Roman"/>
          <w:sz w:val="28"/>
          <w:szCs w:val="28"/>
          <w:lang w:val="pl-PL"/>
        </w:rPr>
        <w:t>Có khả năng học liên thông cao đẳng, đại học và sau đại học trong lĩnh vực Cơ điện tử, Tự động hoá; các lĩnh vực quản lý, điều hành sản xuất…</w:t>
      </w:r>
    </w:p>
    <w:p w:rsidR="008A781D" w:rsidRDefault="00D35C98">
      <w:pPr>
        <w:spacing w:before="120" w:after="120" w:line="240" w:lineRule="auto"/>
        <w:jc w:val="both"/>
        <w:rPr>
          <w:rFonts w:eastAsia="Times New Roman" w:cs="Times New Roman"/>
          <w:b/>
          <w:spacing w:val="-6"/>
          <w:sz w:val="28"/>
          <w:szCs w:val="28"/>
          <w:lang w:val="pt-BR"/>
        </w:rPr>
      </w:pPr>
      <w:r>
        <w:rPr>
          <w:rFonts w:eastAsia="Times New Roman" w:cs="Times New Roman"/>
          <w:b/>
          <w:bCs/>
          <w:spacing w:val="-6"/>
          <w:sz w:val="28"/>
          <w:szCs w:val="28"/>
          <w:lang w:val="pt-BR"/>
        </w:rPr>
        <w:t>2. Khối lượng kiến thức và thời gian khoá học</w:t>
      </w:r>
    </w:p>
    <w:p w:rsidR="008A781D" w:rsidRDefault="00A17D37">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Số lượng môn học, mô đun: 26</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Khối lượng kiến thức, kỹ năng toàn</w:t>
      </w:r>
      <w:r w:rsidR="00A17D37">
        <w:rPr>
          <w:rFonts w:eastAsia="Times New Roman" w:cs="Times New Roman"/>
          <w:spacing w:val="-6"/>
          <w:sz w:val="28"/>
          <w:szCs w:val="28"/>
          <w:lang w:val="pt-BR"/>
        </w:rPr>
        <w:t xml:space="preserve"> khóa học: </w:t>
      </w:r>
      <w:r w:rsidR="00A17D37">
        <w:rPr>
          <w:rFonts w:eastAsia="Times New Roman" w:cs="Times New Roman"/>
          <w:spacing w:val="-6"/>
          <w:sz w:val="28"/>
          <w:szCs w:val="28"/>
          <w:lang w:val="pt-BR"/>
        </w:rPr>
        <w:tab/>
        <w:t>2515</w:t>
      </w:r>
      <w:r>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xml:space="preserve">- Khối lượng các môn học chung: </w:t>
      </w:r>
      <w:r w:rsidRPr="005A61E1">
        <w:rPr>
          <w:rFonts w:eastAsia="Times New Roman" w:cs="Times New Roman"/>
          <w:spacing w:val="-6"/>
          <w:sz w:val="28"/>
          <w:szCs w:val="28"/>
          <w:lang w:val="pt-BR"/>
        </w:rPr>
        <w:t xml:space="preserve">  </w:t>
      </w:r>
      <w:r w:rsidR="00A17D37">
        <w:rPr>
          <w:rFonts w:eastAsia="Times New Roman" w:cs="Times New Roman"/>
          <w:spacing w:val="-6"/>
          <w:sz w:val="28"/>
          <w:szCs w:val="28"/>
          <w:lang w:val="pt-BR"/>
        </w:rPr>
        <w:t>435</w:t>
      </w:r>
      <w:r>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lastRenderedPageBreak/>
        <w:t>- Khối lượng các</w:t>
      </w:r>
      <w:r w:rsidR="00A17D37">
        <w:rPr>
          <w:rFonts w:eastAsia="Times New Roman" w:cs="Times New Roman"/>
          <w:spacing w:val="-6"/>
          <w:sz w:val="28"/>
          <w:szCs w:val="28"/>
          <w:lang w:val="pt-BR"/>
        </w:rPr>
        <w:t xml:space="preserve"> môn học, mô đun chuyên môn: 208</w:t>
      </w:r>
      <w:r>
        <w:rPr>
          <w:rFonts w:eastAsia="Times New Roman" w:cs="Times New Roman"/>
          <w:spacing w:val="-6"/>
          <w:sz w:val="28"/>
          <w:szCs w:val="28"/>
          <w:lang w:val="pt-BR"/>
        </w:rPr>
        <w:t>0 giờ</w:t>
      </w:r>
    </w:p>
    <w:p w:rsidR="008A781D" w:rsidRDefault="00A17D37">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xml:space="preserve">- Khối lượng lý thuyết: </w:t>
      </w:r>
      <w:r w:rsidR="00BB380D">
        <w:rPr>
          <w:rFonts w:eastAsia="Times New Roman" w:cs="Times New Roman"/>
          <w:spacing w:val="-6"/>
          <w:sz w:val="28"/>
          <w:szCs w:val="28"/>
          <w:lang w:val="pt-BR"/>
        </w:rPr>
        <w:t>723,5</w:t>
      </w:r>
      <w:r w:rsidR="00D35C98">
        <w:rPr>
          <w:rFonts w:eastAsia="Times New Roman" w:cs="Times New Roman"/>
          <w:spacing w:val="-6"/>
          <w:sz w:val="28"/>
          <w:szCs w:val="28"/>
          <w:lang w:val="pt-BR"/>
        </w:rPr>
        <w:t xml:space="preserve"> giờ; Thực hành, thực</w:t>
      </w:r>
      <w:r>
        <w:rPr>
          <w:rFonts w:eastAsia="Times New Roman" w:cs="Times New Roman"/>
          <w:spacing w:val="-6"/>
          <w:sz w:val="28"/>
          <w:szCs w:val="28"/>
          <w:lang w:val="pt-BR"/>
        </w:rPr>
        <w:t xml:space="preserve"> tập, thí nghiệm, kiểm tra: 1</w:t>
      </w:r>
      <w:r w:rsidR="00BB380D">
        <w:rPr>
          <w:rFonts w:eastAsia="Times New Roman" w:cs="Times New Roman"/>
          <w:spacing w:val="-6"/>
          <w:sz w:val="28"/>
          <w:szCs w:val="28"/>
          <w:lang w:val="pt-BR"/>
        </w:rPr>
        <w:t>791,5</w:t>
      </w:r>
      <w:r w:rsidR="00D35C98">
        <w:rPr>
          <w:rFonts w:eastAsia="Times New Roman" w:cs="Times New Roman"/>
          <w:spacing w:val="-6"/>
          <w:sz w:val="28"/>
          <w:szCs w:val="28"/>
          <w:lang w:val="pt-BR"/>
        </w:rPr>
        <w:t xml:space="preserve"> giờ</w:t>
      </w:r>
    </w:p>
    <w:p w:rsidR="008A781D" w:rsidRDefault="00D35C98">
      <w:pPr>
        <w:spacing w:before="120" w:after="120" w:line="240" w:lineRule="auto"/>
        <w:ind w:firstLine="567"/>
        <w:jc w:val="both"/>
        <w:rPr>
          <w:rFonts w:eastAsia="Times New Roman" w:cs="Times New Roman"/>
          <w:spacing w:val="-6"/>
          <w:sz w:val="28"/>
          <w:szCs w:val="28"/>
          <w:lang w:val="pt-BR"/>
        </w:rPr>
      </w:pPr>
      <w:r>
        <w:rPr>
          <w:rFonts w:eastAsia="Times New Roman" w:cs="Times New Roman"/>
          <w:spacing w:val="-6"/>
          <w:sz w:val="28"/>
          <w:szCs w:val="28"/>
          <w:lang w:val="pt-BR"/>
        </w:rPr>
        <w:t>- Thời gian khóa học</w:t>
      </w:r>
      <w:r w:rsidR="00A47F2E">
        <w:rPr>
          <w:rFonts w:eastAsia="Times New Roman" w:cs="Times New Roman"/>
          <w:spacing w:val="-6"/>
          <w:sz w:val="28"/>
          <w:szCs w:val="28"/>
          <w:lang w:val="pt-BR"/>
        </w:rPr>
        <w:t>:</w:t>
      </w:r>
      <w:r>
        <w:rPr>
          <w:rFonts w:eastAsia="Times New Roman" w:cs="Times New Roman"/>
          <w:spacing w:val="-6"/>
          <w:sz w:val="28"/>
          <w:szCs w:val="28"/>
          <w:lang w:val="pt-BR"/>
        </w:rPr>
        <w:t xml:space="preserve"> </w:t>
      </w:r>
      <w:r w:rsidR="00A47F2E">
        <w:rPr>
          <w:rFonts w:eastAsia="Times New Roman" w:cs="Times New Roman"/>
          <w:spacing w:val="-6"/>
          <w:sz w:val="28"/>
          <w:szCs w:val="28"/>
          <w:lang w:val="pt-BR"/>
        </w:rPr>
        <w:t>3</w:t>
      </w:r>
      <w:r>
        <w:rPr>
          <w:rFonts w:eastAsia="Times New Roman" w:cs="Times New Roman"/>
          <w:spacing w:val="-6"/>
          <w:sz w:val="28"/>
          <w:szCs w:val="28"/>
          <w:lang w:val="pt-BR"/>
        </w:rPr>
        <w:t xml:space="preserve"> năm.</w:t>
      </w:r>
    </w:p>
    <w:p w:rsidR="008A781D" w:rsidRDefault="00D35C98">
      <w:pPr>
        <w:spacing w:before="120" w:after="120" w:line="240" w:lineRule="auto"/>
        <w:ind w:firstLine="567"/>
        <w:jc w:val="both"/>
        <w:rPr>
          <w:rFonts w:eastAsia="Times New Roman" w:cs="Times New Roman"/>
          <w:b/>
          <w:bCs/>
          <w:spacing w:val="-6"/>
          <w:sz w:val="28"/>
          <w:szCs w:val="28"/>
          <w:lang w:val="pt-BR"/>
        </w:rPr>
      </w:pPr>
      <w:r>
        <w:rPr>
          <w:rFonts w:eastAsia="Times New Roman" w:cs="Times New Roman"/>
          <w:b/>
          <w:bCs/>
          <w:spacing w:val="-6"/>
          <w:sz w:val="28"/>
          <w:szCs w:val="28"/>
          <w:lang w:val="pt-BR"/>
        </w:rPr>
        <w:t>3. Nội dung chương trình</w:t>
      </w:r>
    </w:p>
    <w:p w:rsidR="008A781D" w:rsidRDefault="008A781D">
      <w:pPr>
        <w:spacing w:before="120" w:after="120" w:line="240" w:lineRule="auto"/>
        <w:ind w:firstLine="567"/>
        <w:jc w:val="both"/>
        <w:rPr>
          <w:rFonts w:eastAsia="Times New Roman" w:cs="Times New Roman"/>
          <w:b/>
          <w:spacing w:val="-6"/>
          <w:sz w:val="28"/>
          <w:szCs w:val="28"/>
          <w:lang w:val="pt-BR"/>
        </w:rPr>
      </w:pPr>
    </w:p>
    <w:tbl>
      <w:tblPr>
        <w:tblW w:w="9710" w:type="dxa"/>
        <w:tblCellMar>
          <w:left w:w="0" w:type="dxa"/>
          <w:right w:w="0" w:type="dxa"/>
        </w:tblCellMar>
        <w:tblLook w:val="04A0" w:firstRow="1" w:lastRow="0" w:firstColumn="1" w:lastColumn="0" w:noHBand="0" w:noVBand="1"/>
      </w:tblPr>
      <w:tblGrid>
        <w:gridCol w:w="904"/>
        <w:gridCol w:w="3881"/>
        <w:gridCol w:w="906"/>
        <w:gridCol w:w="1038"/>
        <w:gridCol w:w="936"/>
        <w:gridCol w:w="1111"/>
        <w:gridCol w:w="934"/>
      </w:tblGrid>
      <w:tr w:rsidR="00465318" w:rsidTr="00A00F05">
        <w:trPr>
          <w:trHeight w:val="375"/>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Mã MH, MĐ</w:t>
            </w:r>
          </w:p>
        </w:tc>
        <w:tc>
          <w:tcPr>
            <w:tcW w:w="388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Tên môn học, mô đun</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Số tín chỉ (*)</w:t>
            </w:r>
          </w:p>
        </w:tc>
        <w:tc>
          <w:tcPr>
            <w:tcW w:w="4019"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Thời gian học tập (giờ)</w:t>
            </w:r>
          </w:p>
        </w:tc>
      </w:tr>
      <w:tr w:rsidR="00465318" w:rsidTr="00A00F0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03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Tổng số</w:t>
            </w:r>
          </w:p>
        </w:tc>
        <w:tc>
          <w:tcPr>
            <w:tcW w:w="2981"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Trong đó</w:t>
            </w:r>
          </w:p>
        </w:tc>
      </w:tr>
      <w:tr w:rsidR="00465318" w:rsidTr="00A00F05">
        <w:trPr>
          <w:trHeight w:val="29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1038" w:type="dxa"/>
            <w:vMerge/>
            <w:tcBorders>
              <w:top w:val="nil"/>
              <w:left w:val="single" w:sz="4" w:space="0" w:color="auto"/>
              <w:bottom w:val="single" w:sz="4" w:space="0" w:color="auto"/>
              <w:right w:val="single" w:sz="4" w:space="0" w:color="auto"/>
            </w:tcBorders>
            <w:vAlign w:val="center"/>
            <w:hideMark/>
          </w:tcPr>
          <w:p w:rsidR="00465318" w:rsidRPr="00120160" w:rsidRDefault="00465318">
            <w:pPr>
              <w:rPr>
                <w:b/>
                <w:bCs/>
                <w:color w:val="000000"/>
                <w:sz w:val="28"/>
                <w:szCs w:val="28"/>
              </w:rPr>
            </w:pP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Lý thuyết</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Thực hành/ thực tập/ thí nghiệm/ bài tập/ thảo luận</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Kiểm tra</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I</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Các môn học chung</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19.7</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435</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157</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255</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23</w:t>
            </w:r>
          </w:p>
        </w:tc>
      </w:tr>
      <w:tr w:rsidR="00465318" w:rsidTr="00A00F05">
        <w:trPr>
          <w:trHeight w:val="462"/>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01</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Giaó dục chính trị</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3.9</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29</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w:t>
            </w:r>
          </w:p>
        </w:tc>
      </w:tr>
      <w:tr w:rsidR="00465318" w:rsidTr="00A00F05">
        <w:trPr>
          <w:trHeight w:val="462"/>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02</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Pháp luật</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1.6</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18</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03</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Giáo dục thể chất</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04</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Giáo dục quốc phòng - An ninh</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3.7</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35</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05</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Tin học</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75</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58</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06</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Tiếng anh</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42</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72</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A00F05">
        <w:trPr>
          <w:trHeight w:val="60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jc w:val="center"/>
              <w:rPr>
                <w:b/>
                <w:bCs/>
                <w:color w:val="000000"/>
                <w:sz w:val="28"/>
                <w:szCs w:val="28"/>
              </w:rPr>
            </w:pPr>
            <w:r w:rsidRPr="00120160">
              <w:rPr>
                <w:b/>
                <w:bCs/>
                <w:color w:val="000000"/>
                <w:sz w:val="28"/>
                <w:szCs w:val="28"/>
              </w:rPr>
              <w:t>II</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 xml:space="preserve">Các môn học, mô đun chuyên môn nghề </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84.3</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2080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BB5FA3">
            <w:pPr>
              <w:jc w:val="center"/>
              <w:rPr>
                <w:b/>
                <w:bCs/>
                <w:color w:val="000000"/>
                <w:sz w:val="28"/>
                <w:szCs w:val="28"/>
              </w:rPr>
            </w:pPr>
            <w:r w:rsidRPr="00120160">
              <w:rPr>
                <w:b/>
                <w:bCs/>
                <w:color w:val="000000"/>
                <w:sz w:val="28"/>
                <w:szCs w:val="28"/>
              </w:rPr>
              <w:t>448</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1538</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94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II.1</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Các môn học, mô đun cơ sở</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15.9</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340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137</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179</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24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07</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Anh văn nâng cao</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5.3</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70</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08</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An toàn lao động</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1.7</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09</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Vẽ kỹ thuật điện</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13</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10</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AUTOCAD</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lastRenderedPageBreak/>
              <w:t>MH 11</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Tổ chức sản xuất</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1.7</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22</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12</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Điện cơ bản</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75"/>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II.2</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b/>
                <w:bCs/>
                <w:color w:val="000000"/>
                <w:sz w:val="28"/>
                <w:szCs w:val="28"/>
              </w:rPr>
            </w:pPr>
            <w:r w:rsidRPr="00120160">
              <w:rPr>
                <w:b/>
                <w:bCs/>
                <w:color w:val="000000"/>
                <w:sz w:val="28"/>
                <w:szCs w:val="28"/>
              </w:rPr>
              <w:t>Các môn học, mô đun chuyên nghề</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68.5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1740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315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1356</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69</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13</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Lập trình PLC</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14</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Kỹ thuật cảm biến</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26</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15</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Điện tử công suất</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16</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Gia công cơ khí trên máy công cụ</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17</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Điều khiển khí nén, điện khí nén</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18</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Điều khiển thuỷ lực, điện thủy lực</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19</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Lắp đặt, vận hành  hệ thống cơ điện tử MPS</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82</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20</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Mạng truyền thông công nghiệp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41</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21</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Rô bốt công nghiệp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22</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Bảo trì cơ khí</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90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54</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23</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Lắp đặt vận hành và điều khiển động cơ điện</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5.5</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45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67</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24</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Thực hành tại doanh nghiệp/Đồ án môn học</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MĐ 25</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Thực tập tốt nghiệp</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8.0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360</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0</w:t>
            </w:r>
          </w:p>
        </w:tc>
      </w:tr>
      <w:tr w:rsidR="00465318" w:rsidTr="00A00F05">
        <w:trPr>
          <w:trHeight w:val="330"/>
        </w:trPr>
        <w:tc>
          <w:tcPr>
            <w:tcW w:w="9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MH 26</w:t>
            </w:r>
          </w:p>
        </w:tc>
        <w:tc>
          <w:tcPr>
            <w:tcW w:w="3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pPr>
              <w:rPr>
                <w:color w:val="000000"/>
                <w:sz w:val="28"/>
                <w:szCs w:val="28"/>
              </w:rPr>
            </w:pPr>
            <w:r w:rsidRPr="00120160">
              <w:rPr>
                <w:color w:val="000000"/>
                <w:sz w:val="28"/>
                <w:szCs w:val="28"/>
              </w:rPr>
              <w:t>Kỹ năng mềm</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1.4</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12</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3</w:t>
            </w:r>
          </w:p>
        </w:tc>
      </w:tr>
      <w:tr w:rsidR="00465318" w:rsidTr="00A00F05">
        <w:trPr>
          <w:trHeight w:val="416"/>
        </w:trPr>
        <w:tc>
          <w:tcPr>
            <w:tcW w:w="478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TỔNG CỘNG</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104.0</w:t>
            </w: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2515.0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BB5FA3">
            <w:pPr>
              <w:jc w:val="center"/>
              <w:rPr>
                <w:b/>
                <w:bCs/>
                <w:color w:val="000000"/>
                <w:sz w:val="28"/>
                <w:szCs w:val="28"/>
              </w:rPr>
            </w:pPr>
            <w:r>
              <w:rPr>
                <w:b/>
                <w:bCs/>
                <w:color w:val="000000"/>
                <w:sz w:val="28"/>
                <w:szCs w:val="28"/>
              </w:rPr>
              <w:t>605</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BB5FA3" w:rsidP="00465318">
            <w:pPr>
              <w:jc w:val="center"/>
              <w:rPr>
                <w:b/>
                <w:bCs/>
                <w:color w:val="000000"/>
                <w:sz w:val="28"/>
                <w:szCs w:val="28"/>
              </w:rPr>
            </w:pPr>
            <w:r>
              <w:rPr>
                <w:b/>
                <w:bCs/>
                <w:color w:val="000000"/>
                <w:sz w:val="28"/>
                <w:szCs w:val="28"/>
              </w:rPr>
              <w:t>1793</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117.0</w:t>
            </w:r>
          </w:p>
        </w:tc>
      </w:tr>
      <w:tr w:rsidR="00465318" w:rsidTr="00A00F05">
        <w:trPr>
          <w:trHeight w:val="330"/>
        </w:trPr>
        <w:tc>
          <w:tcPr>
            <w:tcW w:w="478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b/>
                <w:bCs/>
                <w:color w:val="000000"/>
                <w:sz w:val="28"/>
                <w:szCs w:val="28"/>
              </w:rPr>
            </w:pPr>
            <w:r w:rsidRPr="00120160">
              <w:rPr>
                <w:b/>
                <w:bCs/>
                <w:color w:val="000000"/>
                <w:sz w:val="28"/>
                <w:szCs w:val="28"/>
              </w:rPr>
              <w:t>TỈ LỆ</w:t>
            </w:r>
          </w:p>
        </w:tc>
        <w:tc>
          <w:tcPr>
            <w:tcW w:w="9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p>
        </w:tc>
        <w:tc>
          <w:tcPr>
            <w:tcW w:w="103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100%</w:t>
            </w:r>
          </w:p>
        </w:tc>
        <w:tc>
          <w:tcPr>
            <w:tcW w:w="9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23.62%</w:t>
            </w:r>
          </w:p>
        </w:tc>
        <w:tc>
          <w:tcPr>
            <w:tcW w:w="11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70.70%</w:t>
            </w: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65318" w:rsidRPr="00120160" w:rsidRDefault="00465318" w:rsidP="00465318">
            <w:pPr>
              <w:jc w:val="center"/>
              <w:rPr>
                <w:color w:val="000000"/>
                <w:sz w:val="28"/>
                <w:szCs w:val="28"/>
              </w:rPr>
            </w:pPr>
            <w:r w:rsidRPr="00120160">
              <w:rPr>
                <w:color w:val="000000"/>
                <w:sz w:val="28"/>
                <w:szCs w:val="28"/>
              </w:rPr>
              <w:t>6.58%</w:t>
            </w:r>
          </w:p>
        </w:tc>
      </w:tr>
    </w:tbl>
    <w:p w:rsidR="008A781D" w:rsidRDefault="00465318">
      <w:pPr>
        <w:spacing w:before="120" w:after="120" w:line="240" w:lineRule="auto"/>
        <w:rPr>
          <w:rFonts w:eastAsia="Times New Roman" w:cs="Times New Roman"/>
          <w:sz w:val="28"/>
          <w:szCs w:val="28"/>
        </w:rPr>
      </w:pPr>
      <w:r>
        <w:rPr>
          <w:rFonts w:eastAsia="Times New Roman" w:cs="Times New Roman"/>
          <w:bCs/>
          <w:sz w:val="28"/>
          <w:szCs w:val="28"/>
        </w:rPr>
        <w:t xml:space="preserve"> </w:t>
      </w:r>
      <w:r w:rsidR="00D35C98">
        <w:rPr>
          <w:rFonts w:eastAsia="Times New Roman" w:cs="Times New Roman"/>
          <w:bCs/>
          <w:sz w:val="28"/>
          <w:szCs w:val="28"/>
        </w:rPr>
        <w:t>(*): Số tín chỉ = (Số giờ LT/15) + (Số giờ TH/30) + (Số giờ TTSX/45)</w:t>
      </w:r>
    </w:p>
    <w:p w:rsidR="008A781D" w:rsidRDefault="00A00F05">
      <w:pPr>
        <w:spacing w:before="120" w:after="120" w:line="240" w:lineRule="auto"/>
        <w:rPr>
          <w:rFonts w:eastAsia="Times New Roman" w:cs="Times New Roman"/>
          <w:i/>
          <w:sz w:val="28"/>
          <w:szCs w:val="28"/>
        </w:rPr>
      </w:pPr>
      <w:r>
        <w:rPr>
          <w:rFonts w:eastAsia="Times New Roman" w:cs="Times New Roman"/>
          <w:i/>
          <w:sz w:val="28"/>
          <w:szCs w:val="28"/>
        </w:rPr>
        <w:t xml:space="preserve">  </w:t>
      </w:r>
      <w:r w:rsidR="00D35C98">
        <w:rPr>
          <w:rFonts w:eastAsia="Times New Roman" w:cs="Times New Roman"/>
          <w:i/>
          <w:sz w:val="28"/>
          <w:szCs w:val="28"/>
        </w:rPr>
        <w:t>(Nội dung chi tiết xem Phụ lục kèm theo)</w:t>
      </w:r>
    </w:p>
    <w:p w:rsidR="00A47F2E" w:rsidRPr="00CF5EC3" w:rsidRDefault="00A47F2E" w:rsidP="00A47F2E">
      <w:pPr>
        <w:rPr>
          <w:b/>
          <w:sz w:val="28"/>
          <w:szCs w:val="28"/>
        </w:rPr>
      </w:pPr>
      <w:r w:rsidRPr="00CF5EC3">
        <w:rPr>
          <w:b/>
          <w:sz w:val="28"/>
          <w:szCs w:val="28"/>
        </w:rPr>
        <w:t>4. Hướng dẫn sử dụng chương trình</w:t>
      </w:r>
    </w:p>
    <w:p w:rsidR="00A47F2E" w:rsidRPr="00CF5EC3" w:rsidRDefault="00A47F2E" w:rsidP="00A47F2E">
      <w:pPr>
        <w:numPr>
          <w:ilvl w:val="1"/>
          <w:numId w:val="107"/>
        </w:numPr>
        <w:spacing w:before="120" w:after="0" w:line="240" w:lineRule="auto"/>
        <w:ind w:left="630" w:hanging="630"/>
        <w:jc w:val="both"/>
        <w:rPr>
          <w:b/>
          <w:i/>
          <w:sz w:val="28"/>
          <w:szCs w:val="28"/>
        </w:rPr>
      </w:pPr>
      <w:r w:rsidRPr="00CF5EC3">
        <w:rPr>
          <w:b/>
          <w:i/>
          <w:sz w:val="28"/>
          <w:szCs w:val="28"/>
        </w:rPr>
        <w:t>Hướng dẫn xác định nội dung và thời gian đào tạo và các hoạt động ngoại khóa:</w:t>
      </w:r>
    </w:p>
    <w:p w:rsidR="00A47F2E" w:rsidRPr="00CF5EC3" w:rsidRDefault="00A47F2E" w:rsidP="00A47F2E">
      <w:pPr>
        <w:numPr>
          <w:ilvl w:val="2"/>
          <w:numId w:val="107"/>
        </w:numPr>
        <w:spacing w:before="120" w:after="0" w:line="240" w:lineRule="auto"/>
        <w:ind w:left="0" w:firstLine="0"/>
        <w:jc w:val="both"/>
        <w:rPr>
          <w:i/>
          <w:sz w:val="28"/>
          <w:szCs w:val="28"/>
        </w:rPr>
      </w:pPr>
      <w:r w:rsidRPr="00CF5EC3">
        <w:rPr>
          <w:i/>
          <w:sz w:val="28"/>
          <w:szCs w:val="28"/>
        </w:rPr>
        <w:lastRenderedPageBreak/>
        <w:t>Thời gian học tập: 131 tuần trong đó thời gian ôn, kiểm tra kết thúc môn học/mô đun, thời gian ôn thi và thi tốt nghiệp là 300h; Trong đó thi tốt nghiệp là 120h</w:t>
      </w:r>
    </w:p>
    <w:p w:rsidR="00A47F2E" w:rsidRPr="00CF5EC3" w:rsidRDefault="00A47F2E" w:rsidP="00A47F2E">
      <w:pPr>
        <w:numPr>
          <w:ilvl w:val="2"/>
          <w:numId w:val="107"/>
        </w:numPr>
        <w:spacing w:before="120" w:after="0" w:line="240" w:lineRule="auto"/>
        <w:ind w:left="810" w:hanging="744"/>
        <w:jc w:val="both"/>
        <w:rPr>
          <w:i/>
          <w:sz w:val="28"/>
          <w:szCs w:val="28"/>
        </w:rPr>
      </w:pPr>
      <w:r w:rsidRPr="00CF5EC3">
        <w:rPr>
          <w:i/>
          <w:sz w:val="28"/>
          <w:szCs w:val="28"/>
        </w:rPr>
        <w:t>Thời gian khai, bế giảng, nghỉ lễ, nghỉ hè, dự phòng và cho các hoạt động ngoại khóa: 25 tuần.</w:t>
      </w:r>
    </w:p>
    <w:p w:rsidR="00A47F2E" w:rsidRPr="00CF5EC3" w:rsidRDefault="00A47F2E" w:rsidP="00A47F2E">
      <w:pPr>
        <w:spacing w:before="120"/>
        <w:ind w:firstLine="567"/>
        <w:jc w:val="both"/>
        <w:rPr>
          <w:sz w:val="28"/>
          <w:szCs w:val="28"/>
        </w:rPr>
      </w:pPr>
      <w:r w:rsidRPr="00CF5EC3">
        <w:rPr>
          <w:sz w:val="28"/>
          <w:szCs w:val="28"/>
        </w:rPr>
        <w:t xml:space="preserve">Trong đó, thời gian và nội dung cho các hoạt động giáo dục ngoại khóa (được bố trí ngoài thời gian đào tạo) nhằm đạt được mục tiêu giáo dục toàn diện:    </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Học tập nội quy, quy chế, giới thiệu chương trình đào tạo và các lĩnh vực liên quan đến nghề nghiệp;</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Tổ chức tham quan, thực nghiệm tại các cơ sở sản xuất;</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Tham gia các hoạt động văn hóa, văn nghệ và thể thao;</w:t>
      </w:r>
    </w:p>
    <w:p w:rsidR="00A47F2E" w:rsidRPr="00CF5EC3" w:rsidRDefault="00A47F2E" w:rsidP="00A47F2E">
      <w:pPr>
        <w:pStyle w:val="ListParagraph"/>
        <w:numPr>
          <w:ilvl w:val="0"/>
          <w:numId w:val="108"/>
        </w:numPr>
        <w:spacing w:before="120" w:after="0" w:line="240" w:lineRule="auto"/>
        <w:jc w:val="both"/>
        <w:rPr>
          <w:sz w:val="28"/>
          <w:szCs w:val="28"/>
        </w:rPr>
      </w:pPr>
      <w:r w:rsidRPr="00CF5EC3">
        <w:rPr>
          <w:sz w:val="28"/>
          <w:szCs w:val="28"/>
        </w:rPr>
        <w:t>Tham gia các hoạt động do đoàn thanh niên, hội sinh viên trường tổ chức;</w:t>
      </w:r>
    </w:p>
    <w:p w:rsidR="00A47F2E" w:rsidRPr="00CF5EC3" w:rsidRDefault="00A47F2E" w:rsidP="00A47F2E">
      <w:pPr>
        <w:numPr>
          <w:ilvl w:val="1"/>
          <w:numId w:val="107"/>
        </w:numPr>
        <w:spacing w:before="120" w:after="0" w:line="240" w:lineRule="auto"/>
        <w:ind w:left="630" w:hanging="630"/>
        <w:jc w:val="both"/>
        <w:rPr>
          <w:b/>
          <w:i/>
          <w:sz w:val="28"/>
          <w:szCs w:val="28"/>
        </w:rPr>
      </w:pPr>
      <w:r w:rsidRPr="00CF5EC3">
        <w:rPr>
          <w:b/>
          <w:i/>
          <w:sz w:val="28"/>
          <w:szCs w:val="28"/>
        </w:rPr>
        <w:t>Hướng dẫn tổ chức kiểm tra kết thúc môn học, mô đun:</w:t>
      </w:r>
    </w:p>
    <w:p w:rsidR="00A47F2E" w:rsidRPr="00CF5EC3" w:rsidRDefault="00A47F2E" w:rsidP="00A47F2E">
      <w:pPr>
        <w:spacing w:before="120"/>
        <w:ind w:firstLine="567"/>
        <w:jc w:val="both"/>
        <w:rPr>
          <w:sz w:val="28"/>
          <w:szCs w:val="28"/>
        </w:rPr>
      </w:pPr>
      <w:r w:rsidRPr="00CF5EC3">
        <w:rPr>
          <w:sz w:val="28"/>
          <w:szCs w:val="28"/>
        </w:rPr>
        <w:t>Thời gian kiểm tra hết môn học, mô đun cần được xác định và có hướng dẫn cụ thể theo từng môn học, mô đun trong chương trình đào tạo.</w:t>
      </w:r>
    </w:p>
    <w:p w:rsidR="00A47F2E" w:rsidRPr="00CF5EC3" w:rsidRDefault="00A47F2E" w:rsidP="00A47F2E">
      <w:pPr>
        <w:numPr>
          <w:ilvl w:val="1"/>
          <w:numId w:val="107"/>
        </w:numPr>
        <w:spacing w:before="120" w:after="0" w:line="240" w:lineRule="auto"/>
        <w:ind w:left="630" w:hanging="630"/>
        <w:jc w:val="both"/>
        <w:rPr>
          <w:b/>
          <w:bCs/>
          <w:i/>
          <w:sz w:val="28"/>
          <w:szCs w:val="28"/>
        </w:rPr>
      </w:pPr>
      <w:r w:rsidRPr="00CF5EC3">
        <w:rPr>
          <w:b/>
          <w:i/>
          <w:sz w:val="28"/>
          <w:szCs w:val="28"/>
        </w:rPr>
        <w:t>Hướng dẫn thi tốt nghiệp và xét công nhận tốt nghiệp:</w:t>
      </w:r>
    </w:p>
    <w:p w:rsidR="00A47F2E" w:rsidRPr="00CF5EC3" w:rsidRDefault="00A47F2E" w:rsidP="00A47F2E">
      <w:pPr>
        <w:spacing w:before="120"/>
        <w:ind w:firstLine="567"/>
        <w:jc w:val="both"/>
        <w:rPr>
          <w:sz w:val="28"/>
          <w:szCs w:val="28"/>
        </w:rPr>
      </w:pPr>
      <w:r w:rsidRPr="00CF5EC3">
        <w:rPr>
          <w:sz w:val="28"/>
          <w:szCs w:val="28"/>
        </w:rPr>
        <w:t>- Người học phải học hết chương trình đào tạo và đạt yêu cầu tất cả các môn học, mô đun đào tạo</w:t>
      </w:r>
      <w:r w:rsidRPr="00CF5EC3">
        <w:rPr>
          <w:i/>
          <w:sz w:val="28"/>
          <w:szCs w:val="28"/>
        </w:rPr>
        <w:t xml:space="preserve"> </w:t>
      </w:r>
      <w:r w:rsidRPr="00CF5EC3">
        <w:rPr>
          <w:sz w:val="28"/>
          <w:szCs w:val="28"/>
        </w:rPr>
        <w:t>trong chương trình sẽ được dự thi tốt nghiệp;</w:t>
      </w:r>
    </w:p>
    <w:p w:rsidR="00A47F2E" w:rsidRPr="00CF5EC3" w:rsidRDefault="00A47F2E" w:rsidP="00A00F05">
      <w:pPr>
        <w:spacing w:after="0" w:line="240" w:lineRule="auto"/>
        <w:ind w:firstLine="567"/>
        <w:jc w:val="both"/>
        <w:rPr>
          <w:sz w:val="28"/>
          <w:szCs w:val="28"/>
        </w:rPr>
      </w:pPr>
      <w:r w:rsidRPr="00CF5EC3">
        <w:rPr>
          <w:sz w:val="28"/>
          <w:szCs w:val="28"/>
        </w:rPr>
        <w:t>- Các môn thi tốt nghiệp:</w:t>
      </w:r>
    </w:p>
    <w:p w:rsidR="00A47F2E" w:rsidRPr="00CF5EC3" w:rsidRDefault="00A47F2E" w:rsidP="00A00F05">
      <w:pPr>
        <w:spacing w:after="0" w:line="240" w:lineRule="auto"/>
        <w:ind w:firstLine="720"/>
        <w:jc w:val="both"/>
        <w:rPr>
          <w:sz w:val="28"/>
          <w:szCs w:val="28"/>
        </w:rPr>
      </w:pPr>
      <w:r w:rsidRPr="00CF5EC3">
        <w:rPr>
          <w:sz w:val="28"/>
          <w:szCs w:val="28"/>
        </w:rPr>
        <w:t>+ Chính trị</w:t>
      </w:r>
    </w:p>
    <w:p w:rsidR="00A47F2E" w:rsidRPr="00CF5EC3" w:rsidRDefault="00A47F2E" w:rsidP="00A00F05">
      <w:pPr>
        <w:spacing w:after="0" w:line="240" w:lineRule="auto"/>
        <w:ind w:firstLine="720"/>
        <w:jc w:val="both"/>
        <w:rPr>
          <w:spacing w:val="-6"/>
          <w:sz w:val="28"/>
          <w:szCs w:val="28"/>
        </w:rPr>
      </w:pPr>
      <w:r w:rsidRPr="00CF5EC3">
        <w:rPr>
          <w:spacing w:val="-6"/>
          <w:sz w:val="28"/>
          <w:szCs w:val="28"/>
        </w:rPr>
        <w:t>+ Lý thuyết tổng hợp nghề nghiệp</w:t>
      </w:r>
    </w:p>
    <w:p w:rsidR="00A47F2E" w:rsidRPr="00CF5EC3" w:rsidRDefault="00A47F2E" w:rsidP="00A00F05">
      <w:pPr>
        <w:spacing w:after="0" w:line="240" w:lineRule="auto"/>
        <w:ind w:firstLine="720"/>
        <w:jc w:val="both"/>
        <w:rPr>
          <w:sz w:val="28"/>
          <w:szCs w:val="28"/>
        </w:rPr>
      </w:pPr>
      <w:r w:rsidRPr="00CF5EC3">
        <w:rPr>
          <w:sz w:val="28"/>
          <w:szCs w:val="28"/>
        </w:rPr>
        <w:t>+ Thực hành nghề nghiệp</w:t>
      </w:r>
    </w:p>
    <w:p w:rsidR="00A47F2E" w:rsidRPr="00CF5EC3" w:rsidRDefault="00A47F2E" w:rsidP="00A00F05">
      <w:pPr>
        <w:spacing w:after="0" w:line="240" w:lineRule="auto"/>
        <w:ind w:firstLine="567"/>
        <w:jc w:val="both"/>
        <w:rPr>
          <w:sz w:val="28"/>
          <w:szCs w:val="28"/>
        </w:rPr>
      </w:pPr>
      <w:r w:rsidRPr="00CF5EC3">
        <w:rPr>
          <w:sz w:val="28"/>
          <w:szCs w:val="28"/>
        </w:rPr>
        <w:t>- Thời gian làm bài thi, cách thức tiến hành, điều kiện công nhận tốt nghiệp theo quy định hiện hành.</w:t>
      </w:r>
    </w:p>
    <w:tbl>
      <w:tblPr>
        <w:tblW w:w="90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2906"/>
        <w:gridCol w:w="2284"/>
        <w:gridCol w:w="3252"/>
      </w:tblGrid>
      <w:tr w:rsidR="00A47F2E" w:rsidRPr="00CF5EC3" w:rsidTr="00945F36">
        <w:trPr>
          <w:trHeight w:val="491"/>
        </w:trPr>
        <w:tc>
          <w:tcPr>
            <w:tcW w:w="629" w:type="dxa"/>
            <w:vAlign w:val="center"/>
          </w:tcPr>
          <w:p w:rsidR="00A47F2E" w:rsidRPr="00CF5EC3" w:rsidRDefault="00A47F2E" w:rsidP="00945F36">
            <w:pPr>
              <w:spacing w:after="0"/>
              <w:jc w:val="center"/>
              <w:rPr>
                <w:b/>
                <w:bCs/>
                <w:spacing w:val="-6"/>
                <w:sz w:val="28"/>
                <w:szCs w:val="28"/>
                <w:lang w:val="pt-BR"/>
              </w:rPr>
            </w:pPr>
            <w:r w:rsidRPr="00CF5EC3">
              <w:rPr>
                <w:b/>
                <w:bCs/>
                <w:spacing w:val="-6"/>
                <w:sz w:val="28"/>
                <w:szCs w:val="28"/>
                <w:lang w:val="pt-BR"/>
              </w:rPr>
              <w:t>Số TT</w:t>
            </w:r>
          </w:p>
        </w:tc>
        <w:tc>
          <w:tcPr>
            <w:tcW w:w="2906"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Môn thi</w:t>
            </w:r>
          </w:p>
        </w:tc>
        <w:tc>
          <w:tcPr>
            <w:tcW w:w="2284"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Hình thức thi</w:t>
            </w:r>
          </w:p>
        </w:tc>
        <w:tc>
          <w:tcPr>
            <w:tcW w:w="3252" w:type="dxa"/>
            <w:vAlign w:val="center"/>
          </w:tcPr>
          <w:p w:rsidR="00A47F2E" w:rsidRPr="00CF5EC3" w:rsidRDefault="00A47F2E" w:rsidP="00945F36">
            <w:pPr>
              <w:spacing w:after="0"/>
              <w:jc w:val="center"/>
              <w:rPr>
                <w:b/>
                <w:bCs/>
                <w:spacing w:val="-6"/>
                <w:sz w:val="28"/>
                <w:szCs w:val="28"/>
              </w:rPr>
            </w:pPr>
            <w:r w:rsidRPr="00CF5EC3">
              <w:rPr>
                <w:b/>
                <w:bCs/>
                <w:spacing w:val="-6"/>
                <w:sz w:val="28"/>
                <w:szCs w:val="28"/>
              </w:rPr>
              <w:t>Thời gian thi</w:t>
            </w:r>
          </w:p>
        </w:tc>
      </w:tr>
      <w:tr w:rsidR="00A47F2E" w:rsidRPr="00CF5EC3" w:rsidTr="00945F36">
        <w:trPr>
          <w:trHeight w:val="507"/>
        </w:trPr>
        <w:tc>
          <w:tcPr>
            <w:tcW w:w="629" w:type="dxa"/>
          </w:tcPr>
          <w:p w:rsidR="00A47F2E" w:rsidRPr="00CF5EC3" w:rsidRDefault="00A47F2E" w:rsidP="00945F36">
            <w:pPr>
              <w:spacing w:after="0"/>
              <w:jc w:val="center"/>
              <w:rPr>
                <w:spacing w:val="-6"/>
                <w:sz w:val="28"/>
                <w:szCs w:val="28"/>
              </w:rPr>
            </w:pPr>
            <w:r w:rsidRPr="00CF5EC3">
              <w:rPr>
                <w:spacing w:val="-6"/>
                <w:sz w:val="28"/>
                <w:szCs w:val="28"/>
              </w:rPr>
              <w:t>1</w:t>
            </w:r>
          </w:p>
        </w:tc>
        <w:tc>
          <w:tcPr>
            <w:tcW w:w="2906" w:type="dxa"/>
          </w:tcPr>
          <w:p w:rsidR="00A47F2E" w:rsidRPr="00CF5EC3" w:rsidRDefault="00A47F2E" w:rsidP="00945F36">
            <w:pPr>
              <w:spacing w:after="0"/>
              <w:rPr>
                <w:spacing w:val="-6"/>
                <w:sz w:val="28"/>
                <w:szCs w:val="28"/>
              </w:rPr>
            </w:pPr>
            <w:r w:rsidRPr="00CF5EC3">
              <w:rPr>
                <w:spacing w:val="-6"/>
                <w:sz w:val="28"/>
                <w:szCs w:val="28"/>
              </w:rPr>
              <w:t>Chính trị</w:t>
            </w:r>
          </w:p>
        </w:tc>
        <w:tc>
          <w:tcPr>
            <w:tcW w:w="2284" w:type="dxa"/>
          </w:tcPr>
          <w:p w:rsidR="00A47F2E" w:rsidRPr="00CF5EC3" w:rsidRDefault="00A47F2E" w:rsidP="00945F36">
            <w:pPr>
              <w:spacing w:after="0"/>
              <w:rPr>
                <w:spacing w:val="-6"/>
                <w:sz w:val="28"/>
                <w:szCs w:val="28"/>
              </w:rPr>
            </w:pPr>
            <w:r w:rsidRPr="00CF5EC3">
              <w:rPr>
                <w:spacing w:val="-6"/>
                <w:sz w:val="28"/>
                <w:szCs w:val="28"/>
              </w:rPr>
              <w:t>Viết</w:t>
            </w:r>
          </w:p>
        </w:tc>
        <w:tc>
          <w:tcPr>
            <w:tcW w:w="3252" w:type="dxa"/>
          </w:tcPr>
          <w:p w:rsidR="00A47F2E" w:rsidRPr="00CF5EC3" w:rsidRDefault="00A47F2E" w:rsidP="00945F36">
            <w:pPr>
              <w:spacing w:after="0"/>
              <w:rPr>
                <w:spacing w:val="-6"/>
                <w:sz w:val="28"/>
                <w:szCs w:val="28"/>
              </w:rPr>
            </w:pPr>
            <w:r w:rsidRPr="00CF5EC3">
              <w:rPr>
                <w:spacing w:val="-6"/>
                <w:sz w:val="28"/>
                <w:szCs w:val="28"/>
              </w:rPr>
              <w:t>120 phút</w:t>
            </w:r>
          </w:p>
        </w:tc>
      </w:tr>
      <w:tr w:rsidR="00A47F2E" w:rsidRPr="00CF5EC3" w:rsidTr="00945F36">
        <w:trPr>
          <w:trHeight w:val="1169"/>
        </w:trPr>
        <w:tc>
          <w:tcPr>
            <w:tcW w:w="629" w:type="dxa"/>
          </w:tcPr>
          <w:p w:rsidR="00A47F2E" w:rsidRPr="00CF5EC3" w:rsidRDefault="00A47F2E" w:rsidP="00945F36">
            <w:pPr>
              <w:spacing w:after="0"/>
              <w:jc w:val="center"/>
              <w:rPr>
                <w:spacing w:val="-6"/>
                <w:sz w:val="28"/>
                <w:szCs w:val="28"/>
              </w:rPr>
            </w:pPr>
            <w:r w:rsidRPr="00CF5EC3">
              <w:rPr>
                <w:spacing w:val="-6"/>
                <w:sz w:val="28"/>
                <w:szCs w:val="28"/>
              </w:rPr>
              <w:t>2</w:t>
            </w:r>
          </w:p>
          <w:p w:rsidR="00A47F2E" w:rsidRPr="00CF5EC3" w:rsidRDefault="00A47F2E" w:rsidP="00945F36">
            <w:pPr>
              <w:spacing w:after="0"/>
              <w:jc w:val="center"/>
              <w:rPr>
                <w:spacing w:val="-6"/>
                <w:sz w:val="28"/>
                <w:szCs w:val="28"/>
              </w:rPr>
            </w:pPr>
          </w:p>
        </w:tc>
        <w:tc>
          <w:tcPr>
            <w:tcW w:w="2906" w:type="dxa"/>
          </w:tcPr>
          <w:p w:rsidR="00A47F2E" w:rsidRPr="00CF5EC3" w:rsidRDefault="00A47F2E" w:rsidP="00945F36">
            <w:pPr>
              <w:spacing w:after="0"/>
              <w:rPr>
                <w:spacing w:val="-6"/>
                <w:sz w:val="28"/>
                <w:szCs w:val="28"/>
              </w:rPr>
            </w:pPr>
            <w:r w:rsidRPr="00CF5EC3">
              <w:rPr>
                <w:spacing w:val="-6"/>
                <w:sz w:val="28"/>
                <w:szCs w:val="28"/>
              </w:rPr>
              <w:t>Kiến thức, kỹ năng nghề nghiệp:</w:t>
            </w:r>
          </w:p>
          <w:p w:rsidR="00A47F2E" w:rsidRPr="00CF5EC3" w:rsidRDefault="00A47F2E" w:rsidP="00945F36">
            <w:pPr>
              <w:spacing w:after="0"/>
              <w:rPr>
                <w:spacing w:val="-6"/>
                <w:sz w:val="28"/>
                <w:szCs w:val="28"/>
              </w:rPr>
            </w:pPr>
            <w:r w:rsidRPr="00CF5EC3">
              <w:rPr>
                <w:spacing w:val="-6"/>
                <w:sz w:val="28"/>
                <w:szCs w:val="28"/>
              </w:rPr>
              <w:t>- Lý thuyết nghề nghiệp</w:t>
            </w:r>
          </w:p>
        </w:tc>
        <w:tc>
          <w:tcPr>
            <w:tcW w:w="2284" w:type="dxa"/>
          </w:tcPr>
          <w:p w:rsidR="00A47F2E" w:rsidRPr="00CF5EC3" w:rsidRDefault="00A47F2E" w:rsidP="00945F36">
            <w:pPr>
              <w:spacing w:after="0"/>
              <w:rPr>
                <w:spacing w:val="-6"/>
                <w:sz w:val="28"/>
                <w:szCs w:val="28"/>
              </w:rPr>
            </w:pPr>
          </w:p>
          <w:p w:rsidR="00A47F2E" w:rsidRPr="00CF5EC3" w:rsidRDefault="00A47F2E" w:rsidP="00945F36">
            <w:pPr>
              <w:spacing w:after="0"/>
              <w:rPr>
                <w:spacing w:val="-6"/>
                <w:sz w:val="28"/>
                <w:szCs w:val="28"/>
              </w:rPr>
            </w:pPr>
            <w:r w:rsidRPr="00CF5EC3">
              <w:rPr>
                <w:spacing w:val="-6"/>
                <w:sz w:val="28"/>
                <w:szCs w:val="28"/>
              </w:rPr>
              <w:t>Viết</w:t>
            </w:r>
          </w:p>
        </w:tc>
        <w:tc>
          <w:tcPr>
            <w:tcW w:w="3252" w:type="dxa"/>
          </w:tcPr>
          <w:p w:rsidR="00A47F2E" w:rsidRPr="00CF5EC3" w:rsidRDefault="00A47F2E" w:rsidP="00945F36">
            <w:pPr>
              <w:spacing w:after="0"/>
              <w:rPr>
                <w:spacing w:val="-6"/>
                <w:sz w:val="28"/>
                <w:szCs w:val="28"/>
              </w:rPr>
            </w:pPr>
          </w:p>
          <w:p w:rsidR="00A47F2E" w:rsidRPr="00CF5EC3" w:rsidRDefault="00A47F2E" w:rsidP="00945F36">
            <w:pPr>
              <w:spacing w:after="0"/>
              <w:rPr>
                <w:spacing w:val="-6"/>
                <w:sz w:val="28"/>
                <w:szCs w:val="28"/>
              </w:rPr>
            </w:pPr>
            <w:r w:rsidRPr="00CF5EC3">
              <w:rPr>
                <w:spacing w:val="-6"/>
                <w:sz w:val="28"/>
                <w:szCs w:val="28"/>
              </w:rPr>
              <w:t>Không quá 180 phút</w:t>
            </w:r>
          </w:p>
          <w:p w:rsidR="00A47F2E" w:rsidRPr="00CF5EC3" w:rsidRDefault="00A47F2E" w:rsidP="00945F36">
            <w:pPr>
              <w:spacing w:after="0"/>
              <w:rPr>
                <w:spacing w:val="-6"/>
                <w:sz w:val="28"/>
                <w:szCs w:val="28"/>
              </w:rPr>
            </w:pPr>
          </w:p>
        </w:tc>
      </w:tr>
      <w:tr w:rsidR="00A47F2E" w:rsidRPr="00CF5EC3" w:rsidTr="00945F36">
        <w:trPr>
          <w:trHeight w:val="719"/>
        </w:trPr>
        <w:tc>
          <w:tcPr>
            <w:tcW w:w="629" w:type="dxa"/>
          </w:tcPr>
          <w:p w:rsidR="00A47F2E" w:rsidRPr="00CF5EC3" w:rsidRDefault="00A47F2E" w:rsidP="00945F36">
            <w:pPr>
              <w:spacing w:after="0"/>
              <w:jc w:val="center"/>
              <w:rPr>
                <w:spacing w:val="-6"/>
                <w:sz w:val="28"/>
                <w:szCs w:val="28"/>
              </w:rPr>
            </w:pPr>
          </w:p>
        </w:tc>
        <w:tc>
          <w:tcPr>
            <w:tcW w:w="2906" w:type="dxa"/>
          </w:tcPr>
          <w:p w:rsidR="00A47F2E" w:rsidRPr="00CF5EC3" w:rsidRDefault="00A47F2E" w:rsidP="00945F36">
            <w:pPr>
              <w:spacing w:after="0"/>
              <w:rPr>
                <w:spacing w:val="-6"/>
                <w:sz w:val="28"/>
                <w:szCs w:val="28"/>
              </w:rPr>
            </w:pPr>
            <w:r w:rsidRPr="00CF5EC3">
              <w:rPr>
                <w:spacing w:val="-6"/>
                <w:sz w:val="28"/>
                <w:szCs w:val="28"/>
              </w:rPr>
              <w:t>- Thực hành nghề nghiệp</w:t>
            </w:r>
          </w:p>
        </w:tc>
        <w:tc>
          <w:tcPr>
            <w:tcW w:w="2284" w:type="dxa"/>
          </w:tcPr>
          <w:p w:rsidR="00A47F2E" w:rsidRPr="00CF5EC3" w:rsidRDefault="00A47F2E" w:rsidP="00945F36">
            <w:pPr>
              <w:spacing w:after="0"/>
              <w:rPr>
                <w:spacing w:val="-6"/>
                <w:sz w:val="28"/>
                <w:szCs w:val="28"/>
              </w:rPr>
            </w:pPr>
            <w:r w:rsidRPr="00CF5EC3">
              <w:rPr>
                <w:spacing w:val="-6"/>
                <w:sz w:val="28"/>
                <w:szCs w:val="28"/>
              </w:rPr>
              <w:t xml:space="preserve">Thực hành bài tập kỹ năng tổng hợp </w:t>
            </w:r>
          </w:p>
        </w:tc>
        <w:tc>
          <w:tcPr>
            <w:tcW w:w="3252" w:type="dxa"/>
          </w:tcPr>
          <w:p w:rsidR="00A47F2E" w:rsidRPr="00CF5EC3" w:rsidRDefault="00A47F2E" w:rsidP="00945F36">
            <w:pPr>
              <w:spacing w:after="0"/>
              <w:rPr>
                <w:spacing w:val="-6"/>
                <w:sz w:val="28"/>
                <w:szCs w:val="28"/>
              </w:rPr>
            </w:pPr>
            <w:r w:rsidRPr="00CF5EC3">
              <w:rPr>
                <w:spacing w:val="-6"/>
                <w:sz w:val="28"/>
                <w:szCs w:val="28"/>
              </w:rPr>
              <w:t>Không quá 24 giờ</w:t>
            </w:r>
          </w:p>
        </w:tc>
      </w:tr>
    </w:tbl>
    <w:p w:rsidR="00A47F2E" w:rsidRPr="00CF5EC3" w:rsidRDefault="00A47F2E" w:rsidP="00A47F2E">
      <w:pPr>
        <w:spacing w:before="120"/>
        <w:ind w:firstLine="567"/>
        <w:jc w:val="both"/>
        <w:rPr>
          <w:sz w:val="28"/>
          <w:szCs w:val="28"/>
        </w:rPr>
      </w:pPr>
      <w:r w:rsidRPr="00CF5EC3">
        <w:rPr>
          <w:sz w:val="28"/>
          <w:szCs w:val="28"/>
        </w:rPr>
        <w:t>Hiệu trưởng nhà trường căn cứ vào kết quả thi tốt nghiệp và các qui định liên quan để xét công nhận tốt nghiệp, cấp bằng và công nhận danh hiệu kỹ sư thực hành theo qui định.</w:t>
      </w:r>
    </w:p>
    <w:p w:rsidR="008A781D" w:rsidRDefault="008A781D">
      <w:pPr>
        <w:spacing w:before="120" w:after="120" w:line="240" w:lineRule="auto"/>
        <w:ind w:firstLine="567"/>
        <w:jc w:val="both"/>
        <w:rPr>
          <w:rFonts w:eastAsia="Times New Roman" w:cs="Times New Roman"/>
          <w:sz w:val="28"/>
          <w:szCs w:val="28"/>
          <w:lang w:val="pt-BR"/>
        </w:rPr>
      </w:pPr>
    </w:p>
    <w:p w:rsidR="008A781D" w:rsidRDefault="00D35C98" w:rsidP="00A00F05">
      <w:pPr>
        <w:tabs>
          <w:tab w:val="left" w:pos="780"/>
        </w:tabs>
        <w:spacing w:before="120" w:after="120" w:line="240" w:lineRule="auto"/>
        <w:jc w:val="both"/>
        <w:rPr>
          <w:rFonts w:eastAsia="Times New Roman" w:cs="Times New Roman"/>
          <w:b/>
          <w:sz w:val="28"/>
          <w:szCs w:val="28"/>
          <w:lang w:val="pt-BR"/>
        </w:rPr>
      </w:pPr>
      <w:r>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sidR="00D845C4">
        <w:rPr>
          <w:rFonts w:eastAsia="Times New Roman" w:cs="Times New Roman"/>
          <w:b/>
          <w:bCs/>
          <w:iCs/>
          <w:sz w:val="28"/>
          <w:szCs w:val="28"/>
          <w:lang w:val="pt-BR"/>
        </w:rPr>
        <w:tab/>
      </w:r>
      <w:r>
        <w:rPr>
          <w:rFonts w:eastAsia="Times New Roman" w:cs="Times New Roman"/>
          <w:b/>
          <w:bCs/>
          <w:iCs/>
          <w:sz w:val="28"/>
          <w:szCs w:val="28"/>
          <w:lang w:val="pt-BR"/>
        </w:rPr>
        <w:t xml:space="preserve"> </w:t>
      </w:r>
      <w:r>
        <w:rPr>
          <w:rFonts w:cs="Times New Roman"/>
          <w:b/>
          <w:bCs/>
          <w:iCs/>
          <w:sz w:val="28"/>
          <w:szCs w:val="28"/>
          <w:lang w:val="pt-BR"/>
        </w:rPr>
        <w:t>HIỆU TRƯỞNG</w:t>
      </w:r>
      <w:r>
        <w:rPr>
          <w:rFonts w:cs="Times New Roman"/>
          <w:b/>
          <w:bCs/>
          <w:iCs/>
          <w:sz w:val="28"/>
          <w:szCs w:val="28"/>
          <w:lang w:val="pt-BR"/>
        </w:rPr>
        <w:tab/>
      </w:r>
      <w:r>
        <w:rPr>
          <w:rFonts w:cs="Times New Roman"/>
          <w:b/>
          <w:bCs/>
          <w:iCs/>
          <w:sz w:val="28"/>
          <w:szCs w:val="28"/>
          <w:lang w:val="pt-BR"/>
        </w:rPr>
        <w:tab/>
      </w:r>
      <w:r>
        <w:rPr>
          <w:rFonts w:cs="Times New Roman"/>
          <w:b/>
          <w:bCs/>
          <w:iCs/>
          <w:sz w:val="28"/>
          <w:szCs w:val="28"/>
          <w:lang w:val="pt-BR"/>
        </w:rPr>
        <w:tab/>
      </w:r>
      <w:r>
        <w:rPr>
          <w:rFonts w:eastAsia="Times New Roman" w:cs="Times New Roman"/>
          <w:b/>
          <w:bCs/>
          <w:iCs/>
          <w:sz w:val="28"/>
          <w:szCs w:val="28"/>
          <w:lang w:val="pt-BR"/>
        </w:rPr>
        <w:tab/>
      </w:r>
      <w:r>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r>
      <w:r w:rsidR="00A00F05">
        <w:rPr>
          <w:rFonts w:eastAsia="Times New Roman" w:cs="Times New Roman"/>
          <w:b/>
          <w:bCs/>
          <w:iCs/>
          <w:sz w:val="28"/>
          <w:szCs w:val="28"/>
          <w:lang w:val="pt-BR"/>
        </w:rPr>
        <w:tab/>
        <w:t>(Đã ký)</w:t>
      </w:r>
      <w:bookmarkStart w:id="0" w:name="_GoBack"/>
      <w:bookmarkEnd w:id="0"/>
    </w:p>
    <w:sectPr w:rsidR="008A781D" w:rsidSect="00A00F05">
      <w:footerReference w:type="default" r:id="rId8"/>
      <w:pgSz w:w="11849" w:h="16781"/>
      <w:pgMar w:top="720" w:right="779" w:bottom="900" w:left="1701" w:header="720" w:footer="375"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3F" w:rsidRDefault="00B5223F">
      <w:pPr>
        <w:spacing w:after="0" w:line="240" w:lineRule="auto"/>
      </w:pPr>
      <w:r>
        <w:separator/>
      </w:r>
    </w:p>
  </w:endnote>
  <w:endnote w:type="continuationSeparator" w:id="0">
    <w:p w:rsidR="00B5223F" w:rsidRDefault="00B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altName w:val="Courier New"/>
    <w:charset w:val="00"/>
    <w:family w:val="swiss"/>
    <w:pitch w:val="variable"/>
    <w:sig w:usb0="00000001" w:usb1="00000000" w:usb2="00000000" w:usb3="00000000" w:csb0="00000013" w:csb1="00000000"/>
  </w:font>
  <w:font w:name=".VnArialH">
    <w:altName w:val="Courier New"/>
    <w:charset w:val="00"/>
    <w:family w:val="swiss"/>
    <w:pitch w:val="variable"/>
    <w:sig w:usb0="00000001" w:usb1="00000000" w:usb2="00000000" w:usb3="00000000" w:csb0="00000003" w:csb1="00000000"/>
  </w:font>
  <w:font w:name="Times New Roma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E1" w:rsidRDefault="005A6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F05">
      <w:rPr>
        <w:rStyle w:val="PageNumber"/>
        <w:noProof/>
      </w:rPr>
      <w:t>1</w:t>
    </w:r>
    <w:r>
      <w:rPr>
        <w:rStyle w:val="PageNumber"/>
      </w:rPr>
      <w:fldChar w:fldCharType="end"/>
    </w:r>
  </w:p>
  <w:p w:rsidR="005A61E1" w:rsidRDefault="005A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3F" w:rsidRDefault="00B5223F">
      <w:pPr>
        <w:spacing w:after="0" w:line="240" w:lineRule="auto"/>
      </w:pPr>
      <w:r>
        <w:separator/>
      </w:r>
    </w:p>
  </w:footnote>
  <w:footnote w:type="continuationSeparator" w:id="0">
    <w:p w:rsidR="00B5223F" w:rsidRDefault="00B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FFFFFF7D"/>
    <w:lvl w:ilvl="0">
      <w:start w:val="1"/>
      <w:numFmt w:val="decimal"/>
      <w:pStyle w:val="ListBullet5"/>
      <w:lvlText w:val="%1."/>
      <w:lvlJc w:val="left"/>
      <w:pPr>
        <w:tabs>
          <w:tab w:val="left" w:pos="1440"/>
        </w:tabs>
        <w:ind w:left="1440" w:hanging="360"/>
      </w:pPr>
    </w:lvl>
    <w:lvl w:ilvl="1">
      <w:start w:val="1"/>
      <w:numFmt w:val="decimal"/>
      <w:isLgl/>
      <w:lvlText w:val="%1.%2"/>
      <w:lvlJc w:val="left"/>
      <w:pPr>
        <w:tabs>
          <w:tab w:val="left" w:pos="1440"/>
        </w:tabs>
        <w:ind w:left="1440" w:hanging="36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1800"/>
        </w:tabs>
        <w:ind w:left="1800" w:hanging="720"/>
      </w:pPr>
      <w:rPr>
        <w:rFonts w:hint="default"/>
      </w:rPr>
    </w:lvl>
    <w:lvl w:ilvl="5">
      <w:start w:val="1"/>
      <w:numFmt w:val="decimal"/>
      <w:isLgl/>
      <w:lvlText w:val="%1.%2.%3.%4.%5.%6"/>
      <w:lvlJc w:val="left"/>
      <w:pPr>
        <w:tabs>
          <w:tab w:val="left" w:pos="2160"/>
        </w:tabs>
        <w:ind w:left="2160" w:hanging="1080"/>
      </w:pPr>
      <w:rPr>
        <w:rFonts w:hint="default"/>
      </w:rPr>
    </w:lvl>
    <w:lvl w:ilvl="6">
      <w:start w:val="1"/>
      <w:numFmt w:val="decimal"/>
      <w:isLgl/>
      <w:lvlText w:val="%1.%2.%3.%4.%5.%6.%7"/>
      <w:lvlJc w:val="left"/>
      <w:pPr>
        <w:tabs>
          <w:tab w:val="left" w:pos="2160"/>
        </w:tabs>
        <w:ind w:left="2160" w:hanging="1080"/>
      </w:pPr>
      <w:rPr>
        <w:rFonts w:hint="default"/>
      </w:rPr>
    </w:lvl>
    <w:lvl w:ilvl="7">
      <w:start w:val="1"/>
      <w:numFmt w:val="decimal"/>
      <w:isLgl/>
      <w:lvlText w:val="%1.%2.%3.%4.%5.%6.%7.%8"/>
      <w:lvlJc w:val="left"/>
      <w:pPr>
        <w:tabs>
          <w:tab w:val="left" w:pos="2520"/>
        </w:tabs>
        <w:ind w:left="2520" w:hanging="1440"/>
      </w:pPr>
      <w:rPr>
        <w:rFonts w:hint="default"/>
      </w:rPr>
    </w:lvl>
    <w:lvl w:ilvl="8">
      <w:start w:val="1"/>
      <w:numFmt w:val="decimal"/>
      <w:isLgl/>
      <w:lvlText w:val="%1.%2.%3.%4.%5.%6.%7.%8.%9"/>
      <w:lvlJc w:val="left"/>
      <w:pPr>
        <w:tabs>
          <w:tab w:val="left" w:pos="2520"/>
        </w:tabs>
        <w:ind w:left="2520" w:hanging="1440"/>
      </w:pPr>
      <w:rPr>
        <w:rFonts w:hint="default"/>
      </w:rPr>
    </w:lvl>
  </w:abstractNum>
  <w:abstractNum w:abstractNumId="1">
    <w:nsid w:val="FFFFFF7E"/>
    <w:multiLevelType w:val="singleLevel"/>
    <w:tmpl w:val="FFFFFF7E"/>
    <w:lvl w:ilvl="0">
      <w:start w:val="1"/>
      <w:numFmt w:val="decimal"/>
      <w:pStyle w:val="ListBullet4"/>
      <w:lvlText w:val="%1."/>
      <w:lvlJc w:val="left"/>
      <w:pPr>
        <w:tabs>
          <w:tab w:val="left" w:pos="1080"/>
        </w:tabs>
        <w:ind w:left="1080" w:hanging="360"/>
      </w:pPr>
    </w:lvl>
  </w:abstractNum>
  <w:abstractNum w:abstractNumId="2">
    <w:nsid w:val="FFFFFF7F"/>
    <w:multiLevelType w:val="singleLevel"/>
    <w:tmpl w:val="FFFFFF7F"/>
    <w:lvl w:ilvl="0">
      <w:start w:val="1"/>
      <w:numFmt w:val="decimal"/>
      <w:pStyle w:val="ListBullet3"/>
      <w:lvlText w:val="%1."/>
      <w:lvlJc w:val="left"/>
      <w:pPr>
        <w:tabs>
          <w:tab w:val="left" w:pos="720"/>
        </w:tabs>
        <w:ind w:left="720" w:hanging="360"/>
      </w:pPr>
    </w:lvl>
  </w:abstractNum>
  <w:abstractNum w:abstractNumId="3">
    <w:nsid w:val="FFFFFF80"/>
    <w:multiLevelType w:val="singleLevel"/>
    <w:tmpl w:val="FFFFFF80"/>
    <w:lvl w:ilvl="0">
      <w:start w:val="1"/>
      <w:numFmt w:val="bullet"/>
      <w:pStyle w:val="OverviewlistChopening"/>
      <w:lvlText w:val=""/>
      <w:lvlJc w:val="left"/>
      <w:pPr>
        <w:tabs>
          <w:tab w:val="left" w:pos="1800"/>
        </w:tabs>
        <w:ind w:left="1800" w:hanging="360"/>
      </w:pPr>
      <w:rPr>
        <w:rFonts w:ascii="Symbol" w:hAnsi="Symbol" w:hint="default"/>
      </w:rPr>
    </w:lvl>
  </w:abstractNum>
  <w:abstractNum w:abstractNumId="4">
    <w:nsid w:val="FFFFFF88"/>
    <w:multiLevelType w:val="singleLevel"/>
    <w:tmpl w:val="FFFFFF88"/>
    <w:lvl w:ilvl="0">
      <w:start w:val="1"/>
      <w:numFmt w:val="decimal"/>
      <w:pStyle w:val="bulletpara"/>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037A1523"/>
    <w:multiLevelType w:val="multilevel"/>
    <w:tmpl w:val="037A1523"/>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7">
    <w:nsid w:val="04210455"/>
    <w:multiLevelType w:val="multilevel"/>
    <w:tmpl w:val="04210455"/>
    <w:lvl w:ilvl="0">
      <w:start w:val="1"/>
      <w:numFmt w:val="bullet"/>
      <w:pStyle w:val="Style2"/>
      <w:lvlText w:val=""/>
      <w:lvlJc w:val="left"/>
      <w:pPr>
        <w:tabs>
          <w:tab w:val="left" w:pos="423"/>
        </w:tabs>
        <w:ind w:left="423" w:hanging="360"/>
      </w:pPr>
      <w:rPr>
        <w:rFonts w:ascii="Symbol" w:hAnsi="Symbol" w:hint="default"/>
        <w:sz w:val="24"/>
        <w:szCs w:val="24"/>
      </w:rPr>
    </w:lvl>
    <w:lvl w:ilvl="1">
      <w:start w:val="1"/>
      <w:numFmt w:val="bullet"/>
      <w:lvlText w:val="o"/>
      <w:lvlJc w:val="left"/>
      <w:pPr>
        <w:tabs>
          <w:tab w:val="left" w:pos="423"/>
        </w:tabs>
        <w:ind w:left="423" w:hanging="360"/>
      </w:pPr>
      <w:rPr>
        <w:rFonts w:ascii="Courier New" w:hAnsi="Courier New" w:cs="Courier New" w:hint="default"/>
      </w:rPr>
    </w:lvl>
    <w:lvl w:ilvl="2">
      <w:start w:val="1"/>
      <w:numFmt w:val="bullet"/>
      <w:lvlText w:val=""/>
      <w:lvlJc w:val="left"/>
      <w:pPr>
        <w:tabs>
          <w:tab w:val="left" w:pos="1143"/>
        </w:tabs>
        <w:ind w:left="1143" w:hanging="360"/>
      </w:pPr>
      <w:rPr>
        <w:rFonts w:ascii="Wingdings" w:hAnsi="Wingdings" w:hint="default"/>
      </w:rPr>
    </w:lvl>
    <w:lvl w:ilvl="3">
      <w:start w:val="1"/>
      <w:numFmt w:val="bullet"/>
      <w:lvlText w:val=""/>
      <w:lvlJc w:val="left"/>
      <w:pPr>
        <w:tabs>
          <w:tab w:val="left" w:pos="1863"/>
        </w:tabs>
        <w:ind w:left="1863" w:hanging="360"/>
      </w:pPr>
      <w:rPr>
        <w:rFonts w:ascii="Symbol" w:hAnsi="Symbol" w:hint="default"/>
      </w:rPr>
    </w:lvl>
    <w:lvl w:ilvl="4">
      <w:start w:val="1"/>
      <w:numFmt w:val="bullet"/>
      <w:lvlText w:val="o"/>
      <w:lvlJc w:val="left"/>
      <w:pPr>
        <w:tabs>
          <w:tab w:val="left" w:pos="2583"/>
        </w:tabs>
        <w:ind w:left="2583" w:hanging="360"/>
      </w:pPr>
      <w:rPr>
        <w:rFonts w:ascii="Courier New" w:hAnsi="Courier New" w:cs="Courier New" w:hint="default"/>
      </w:rPr>
    </w:lvl>
    <w:lvl w:ilvl="5">
      <w:start w:val="1"/>
      <w:numFmt w:val="bullet"/>
      <w:lvlText w:val=""/>
      <w:lvlJc w:val="left"/>
      <w:pPr>
        <w:tabs>
          <w:tab w:val="left" w:pos="3303"/>
        </w:tabs>
        <w:ind w:left="3303" w:hanging="360"/>
      </w:pPr>
      <w:rPr>
        <w:rFonts w:ascii="Wingdings" w:hAnsi="Wingdings" w:hint="default"/>
      </w:rPr>
    </w:lvl>
    <w:lvl w:ilvl="6">
      <w:start w:val="1"/>
      <w:numFmt w:val="bullet"/>
      <w:lvlText w:val=""/>
      <w:lvlJc w:val="left"/>
      <w:pPr>
        <w:tabs>
          <w:tab w:val="left" w:pos="4023"/>
        </w:tabs>
        <w:ind w:left="4023" w:hanging="360"/>
      </w:pPr>
      <w:rPr>
        <w:rFonts w:ascii="Symbol" w:hAnsi="Symbol" w:hint="default"/>
      </w:rPr>
    </w:lvl>
    <w:lvl w:ilvl="7">
      <w:start w:val="1"/>
      <w:numFmt w:val="bullet"/>
      <w:lvlText w:val="o"/>
      <w:lvlJc w:val="left"/>
      <w:pPr>
        <w:tabs>
          <w:tab w:val="left" w:pos="4743"/>
        </w:tabs>
        <w:ind w:left="4743" w:hanging="360"/>
      </w:pPr>
      <w:rPr>
        <w:rFonts w:ascii="Courier New" w:hAnsi="Courier New" w:cs="Courier New" w:hint="default"/>
      </w:rPr>
    </w:lvl>
    <w:lvl w:ilvl="8">
      <w:start w:val="1"/>
      <w:numFmt w:val="bullet"/>
      <w:lvlText w:val=""/>
      <w:lvlJc w:val="left"/>
      <w:pPr>
        <w:tabs>
          <w:tab w:val="left" w:pos="5463"/>
        </w:tabs>
        <w:ind w:left="5463" w:hanging="360"/>
      </w:pPr>
      <w:rPr>
        <w:rFonts w:ascii="Wingdings" w:hAnsi="Wingdings" w:hint="default"/>
      </w:rPr>
    </w:lvl>
  </w:abstractNum>
  <w:abstractNum w:abstractNumId="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401B27"/>
    <w:multiLevelType w:val="singleLevel"/>
    <w:tmpl w:val="09401B27"/>
    <w:lvl w:ilvl="0">
      <w:start w:val="1"/>
      <w:numFmt w:val="decimal"/>
      <w:pStyle w:val="Style12ptRight-025cm"/>
      <w:lvlText w:val="%1."/>
      <w:lvlJc w:val="left"/>
      <w:pPr>
        <w:tabs>
          <w:tab w:val="left" w:pos="360"/>
        </w:tabs>
        <w:ind w:left="360" w:hanging="360"/>
      </w:pPr>
    </w:lvl>
  </w:abstractNum>
  <w:abstractNum w:abstractNumId="10">
    <w:nsid w:val="0AFF0E1C"/>
    <w:multiLevelType w:val="multilevel"/>
    <w:tmpl w:val="0AFF0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F210520"/>
    <w:multiLevelType w:val="multilevel"/>
    <w:tmpl w:val="0F210520"/>
    <w:lvl w:ilvl="0">
      <w:start w:val="1"/>
      <w:numFmt w:val="bullet"/>
      <w:pStyle w:val="CongDauDong"/>
      <w:lvlText w:val=""/>
      <w:lvlJc w:val="left"/>
      <w:pPr>
        <w:tabs>
          <w:tab w:val="left" w:pos="794"/>
        </w:tabs>
        <w:ind w:left="794" w:hanging="227"/>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11564DE8"/>
    <w:multiLevelType w:val="multilevel"/>
    <w:tmpl w:val="11564DE8"/>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F351E7"/>
    <w:multiLevelType w:val="multilevel"/>
    <w:tmpl w:val="14F351E7"/>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5853D5C"/>
    <w:multiLevelType w:val="multilevel"/>
    <w:tmpl w:val="15853D5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6AC7309"/>
    <w:multiLevelType w:val="multilevel"/>
    <w:tmpl w:val="16AC7309"/>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179F5ED3"/>
    <w:multiLevelType w:val="multilevel"/>
    <w:tmpl w:val="179F5ED3"/>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800715D"/>
    <w:multiLevelType w:val="multilevel"/>
    <w:tmpl w:val="1800715D"/>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96A2029"/>
    <w:multiLevelType w:val="multilevel"/>
    <w:tmpl w:val="196A2029"/>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EA7554"/>
    <w:multiLevelType w:val="multilevel"/>
    <w:tmpl w:val="1CEA7554"/>
    <w:lvl w:ilvl="0">
      <w:start w:val="1"/>
      <w:numFmt w:val="bullet"/>
      <w:lvlText w:val="-"/>
      <w:lvlJc w:val="left"/>
      <w:pPr>
        <w:tabs>
          <w:tab w:val="left" w:pos="630"/>
        </w:tabs>
        <w:ind w:left="630" w:hanging="360"/>
      </w:pPr>
      <w:rPr>
        <w:rFonts w:ascii="Vrinda" w:hAnsi="Vrinda" w:cs="Times New Roman" w:hint="default"/>
      </w:rPr>
    </w:lvl>
    <w:lvl w:ilvl="1">
      <w:start w:val="1"/>
      <w:numFmt w:val="bullet"/>
      <w:pStyle w:val="noidungvatlieuyeucau"/>
      <w:lvlText w:val=""/>
      <w:lvlJc w:val="left"/>
      <w:pPr>
        <w:tabs>
          <w:tab w:val="left" w:pos="1350"/>
        </w:tabs>
        <w:ind w:left="1350" w:hanging="360"/>
      </w:pPr>
      <w:rPr>
        <w:rFonts w:ascii="Symbol" w:hAnsi="Symbol" w:hint="default"/>
      </w:r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3">
    <w:nsid w:val="1D0A3804"/>
    <w:multiLevelType w:val="multilevel"/>
    <w:tmpl w:val="1D0A380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nsid w:val="1F5126C4"/>
    <w:multiLevelType w:val="multilevel"/>
    <w:tmpl w:val="1F5126C4"/>
    <w:lvl w:ilvl="0">
      <w:start w:val="1"/>
      <w:numFmt w:val="decimal"/>
      <w:pStyle w:val="HeadingE"/>
      <w:lvlText w:val="%1"/>
      <w:lvlJc w:val="right"/>
      <w:pPr>
        <w:tabs>
          <w:tab w:val="left" w:pos="425"/>
        </w:tabs>
        <w:ind w:left="425" w:hanging="137"/>
      </w:pPr>
      <w:rPr>
        <w:b/>
        <w:i w:val="0"/>
      </w:rPr>
    </w:lvl>
    <w:lvl w:ilvl="1">
      <w:start w:val="1"/>
      <w:numFmt w:val="lowerLetter"/>
      <w:lvlText w:val="(%2)"/>
      <w:lvlJc w:val="left"/>
      <w:pPr>
        <w:tabs>
          <w:tab w:val="left" w:pos="851"/>
        </w:tabs>
        <w:ind w:left="851" w:hanging="426"/>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5">
    <w:nsid w:val="1F926381"/>
    <w:multiLevelType w:val="multilevel"/>
    <w:tmpl w:val="1F926381"/>
    <w:lvl w:ilvl="0">
      <w:start w:val="1"/>
      <w:numFmt w:val="bullet"/>
      <w:lvlText w:val=""/>
      <w:lvlJc w:val="left"/>
      <w:pPr>
        <w:ind w:left="360" w:hanging="360"/>
      </w:pPr>
      <w:rPr>
        <w:rFonts w:ascii="Symbol" w:hAnsi="Symbol" w:hint="default"/>
        <w:b/>
        <w:spacing w:val="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20052A00"/>
    <w:multiLevelType w:val="multilevel"/>
    <w:tmpl w:val="20052A0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02E4880"/>
    <w:multiLevelType w:val="multilevel"/>
    <w:tmpl w:val="202E488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Calibri" w:hAnsi="Symbol" w:cs="Times New Roman" w:hint="default"/>
      </w:rPr>
    </w:lvl>
    <w:lvl w:ilvl="3" w:tplc="75C23028">
      <w:numFmt w:val="bullet"/>
      <w:lvlText w:val="•"/>
      <w:lvlJc w:val="left"/>
      <w:pPr>
        <w:ind w:left="2520" w:hanging="360"/>
      </w:pPr>
      <w:rPr>
        <w:rFonts w:ascii="Times New Roman" w:eastAsia="Calibr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2850992"/>
    <w:multiLevelType w:val="multilevel"/>
    <w:tmpl w:val="22850992"/>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FA7B28"/>
    <w:multiLevelType w:val="multilevel"/>
    <w:tmpl w:val="22FA7B28"/>
    <w:lvl w:ilvl="0">
      <w:start w:val="1"/>
      <w:numFmt w:val="bullet"/>
      <w:lvlText w:val=""/>
      <w:lvlJc w:val="left"/>
      <w:pPr>
        <w:ind w:left="720" w:hanging="360"/>
      </w:pPr>
      <w:rPr>
        <w:rFonts w:ascii="Symbol" w:eastAsia="Courier New"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56B4651"/>
    <w:multiLevelType w:val="singleLevel"/>
    <w:tmpl w:val="256B4651"/>
    <w:lvl w:ilvl="0">
      <w:start w:val="1"/>
      <w:numFmt w:val="bullet"/>
      <w:pStyle w:val="Numberlist"/>
      <w:lvlText w:val=""/>
      <w:lvlJc w:val="left"/>
      <w:pPr>
        <w:tabs>
          <w:tab w:val="left" w:pos="360"/>
        </w:tabs>
        <w:ind w:left="360" w:hanging="360"/>
      </w:pPr>
      <w:rPr>
        <w:rFonts w:ascii="Symbol" w:hAnsi="Symbol" w:hint="default"/>
      </w:rPr>
    </w:lvl>
  </w:abstractNum>
  <w:abstractNum w:abstractNumId="36">
    <w:nsid w:val="25B12CE8"/>
    <w:multiLevelType w:val="multilevel"/>
    <w:tmpl w:val="25B12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25D1053A"/>
    <w:multiLevelType w:val="singleLevel"/>
    <w:tmpl w:val="25D1053A"/>
    <w:lvl w:ilvl="0">
      <w:start w:val="1"/>
      <w:numFmt w:val="bullet"/>
      <w:pStyle w:val="StyleboxtextarialArialNarrow8ptCenteredBefore2pt1"/>
      <w:lvlText w:val=""/>
      <w:lvlJc w:val="left"/>
      <w:pPr>
        <w:tabs>
          <w:tab w:val="left" w:pos="360"/>
        </w:tabs>
        <w:ind w:left="360" w:hanging="360"/>
      </w:pPr>
      <w:rPr>
        <w:rFonts w:ascii="Wingdings" w:hAnsi="Wingdings" w:hint="default"/>
      </w:rPr>
    </w:lvl>
  </w:abstractNum>
  <w:abstractNum w:abstractNumId="38">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9D32BCB"/>
    <w:multiLevelType w:val="multilevel"/>
    <w:tmpl w:val="29D32BCB"/>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2C255540"/>
    <w:multiLevelType w:val="multilevel"/>
    <w:tmpl w:val="2C255540"/>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nsid w:val="2D22256A"/>
    <w:multiLevelType w:val="multilevel"/>
    <w:tmpl w:val="2D22256A"/>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2DF41E81"/>
    <w:multiLevelType w:val="multilevel"/>
    <w:tmpl w:val="2DF41E81"/>
    <w:lvl w:ilvl="0">
      <w:start w:val="1"/>
      <w:numFmt w:val="bullet"/>
      <w:pStyle w:val="dinhdang"/>
      <w:lvlText w:val=""/>
      <w:lvlJc w:val="left"/>
      <w:pPr>
        <w:tabs>
          <w:tab w:val="left" w:pos="890"/>
        </w:tabs>
        <w:ind w:left="890" w:hanging="360"/>
      </w:pPr>
      <w:rPr>
        <w:rFonts w:ascii="Wingdings" w:hAnsi="Wingdings" w:hint="default"/>
      </w:rPr>
    </w:lvl>
    <w:lvl w:ilvl="1">
      <w:start w:val="1"/>
      <w:numFmt w:val="bullet"/>
      <w:lvlText w:val="o"/>
      <w:lvlJc w:val="left"/>
      <w:pPr>
        <w:tabs>
          <w:tab w:val="left" w:pos="1610"/>
        </w:tabs>
        <w:ind w:left="1610" w:hanging="360"/>
      </w:pPr>
      <w:rPr>
        <w:rFonts w:ascii="Courier New" w:hAnsi="Courier New" w:cs="Courier New" w:hint="default"/>
      </w:rPr>
    </w:lvl>
    <w:lvl w:ilvl="2">
      <w:start w:val="1"/>
      <w:numFmt w:val="bullet"/>
      <w:lvlText w:val=""/>
      <w:lvlJc w:val="left"/>
      <w:pPr>
        <w:tabs>
          <w:tab w:val="left" w:pos="2330"/>
        </w:tabs>
        <w:ind w:left="2330" w:hanging="360"/>
      </w:pPr>
      <w:rPr>
        <w:rFonts w:ascii="Wingdings" w:hAnsi="Wingdings" w:hint="default"/>
      </w:rPr>
    </w:lvl>
    <w:lvl w:ilvl="3">
      <w:start w:val="1"/>
      <w:numFmt w:val="bullet"/>
      <w:lvlText w:val=""/>
      <w:lvlJc w:val="left"/>
      <w:pPr>
        <w:tabs>
          <w:tab w:val="left" w:pos="3050"/>
        </w:tabs>
        <w:ind w:left="3050" w:hanging="360"/>
      </w:pPr>
      <w:rPr>
        <w:rFonts w:ascii="Symbol" w:hAnsi="Symbol" w:hint="default"/>
      </w:rPr>
    </w:lvl>
    <w:lvl w:ilvl="4">
      <w:start w:val="1"/>
      <w:numFmt w:val="bullet"/>
      <w:lvlText w:val="o"/>
      <w:lvlJc w:val="left"/>
      <w:pPr>
        <w:tabs>
          <w:tab w:val="left" w:pos="3770"/>
        </w:tabs>
        <w:ind w:left="3770" w:hanging="360"/>
      </w:pPr>
      <w:rPr>
        <w:rFonts w:ascii="Courier New" w:hAnsi="Courier New" w:cs="Courier New" w:hint="default"/>
      </w:rPr>
    </w:lvl>
    <w:lvl w:ilvl="5">
      <w:start w:val="1"/>
      <w:numFmt w:val="bullet"/>
      <w:lvlText w:val=""/>
      <w:lvlJc w:val="left"/>
      <w:pPr>
        <w:tabs>
          <w:tab w:val="left" w:pos="4490"/>
        </w:tabs>
        <w:ind w:left="4490" w:hanging="360"/>
      </w:pPr>
      <w:rPr>
        <w:rFonts w:ascii="Wingdings" w:hAnsi="Wingdings" w:hint="default"/>
      </w:rPr>
    </w:lvl>
    <w:lvl w:ilvl="6">
      <w:start w:val="1"/>
      <w:numFmt w:val="bullet"/>
      <w:lvlText w:val=""/>
      <w:lvlJc w:val="left"/>
      <w:pPr>
        <w:tabs>
          <w:tab w:val="left" w:pos="5210"/>
        </w:tabs>
        <w:ind w:left="5210" w:hanging="360"/>
      </w:pPr>
      <w:rPr>
        <w:rFonts w:ascii="Symbol" w:hAnsi="Symbol" w:hint="default"/>
      </w:rPr>
    </w:lvl>
    <w:lvl w:ilvl="7">
      <w:start w:val="1"/>
      <w:numFmt w:val="bullet"/>
      <w:lvlText w:val="o"/>
      <w:lvlJc w:val="left"/>
      <w:pPr>
        <w:tabs>
          <w:tab w:val="left" w:pos="5930"/>
        </w:tabs>
        <w:ind w:left="5930" w:hanging="360"/>
      </w:pPr>
      <w:rPr>
        <w:rFonts w:ascii="Courier New" w:hAnsi="Courier New" w:cs="Courier New" w:hint="default"/>
      </w:rPr>
    </w:lvl>
    <w:lvl w:ilvl="8">
      <w:start w:val="1"/>
      <w:numFmt w:val="bullet"/>
      <w:lvlText w:val=""/>
      <w:lvlJc w:val="left"/>
      <w:pPr>
        <w:tabs>
          <w:tab w:val="left" w:pos="6650"/>
        </w:tabs>
        <w:ind w:left="6650" w:hanging="360"/>
      </w:pPr>
      <w:rPr>
        <w:rFonts w:ascii="Wingdings" w:hAnsi="Wingdings" w:hint="default"/>
      </w:rPr>
    </w:lvl>
  </w:abstractNum>
  <w:abstractNum w:abstractNumId="43">
    <w:nsid w:val="31833604"/>
    <w:multiLevelType w:val="multilevel"/>
    <w:tmpl w:val="318336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27F78CB"/>
    <w:multiLevelType w:val="multilevel"/>
    <w:tmpl w:val="327F78C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45">
    <w:nsid w:val="32C72F6F"/>
    <w:multiLevelType w:val="multilevel"/>
    <w:tmpl w:val="32C72F6F"/>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6">
    <w:nsid w:val="33226118"/>
    <w:multiLevelType w:val="multilevel"/>
    <w:tmpl w:val="33226118"/>
    <w:lvl w:ilvl="0">
      <w:start w:val="1"/>
      <w:numFmt w:val="bullet"/>
      <w:pStyle w:val="IncorrectAnswer"/>
      <w:lvlText w:val=""/>
      <w:lvlJc w:val="left"/>
      <w:pPr>
        <w:tabs>
          <w:tab w:val="left" w:pos="964"/>
        </w:tabs>
        <w:ind w:left="964" w:hanging="284"/>
      </w:pPr>
      <w:rPr>
        <w:rFonts w:ascii="Wingdings" w:hAnsi="Wingdings" w:hint="default"/>
        <w:color w:val="008000"/>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47">
    <w:nsid w:val="3668000C"/>
    <w:multiLevelType w:val="multilevel"/>
    <w:tmpl w:val="3668000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69D5CC5"/>
    <w:multiLevelType w:val="multilevel"/>
    <w:tmpl w:val="369D5CC5"/>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nsid w:val="37365E90"/>
    <w:multiLevelType w:val="multilevel"/>
    <w:tmpl w:val="37365E9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5.%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3C5D019B"/>
    <w:multiLevelType w:val="multilevel"/>
    <w:tmpl w:val="3C5D0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E8C4DE6"/>
    <w:multiLevelType w:val="multilevel"/>
    <w:tmpl w:val="3E8C4DE6"/>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53">
    <w:nsid w:val="40B80BBA"/>
    <w:multiLevelType w:val="multilevel"/>
    <w:tmpl w:val="40B80BBA"/>
    <w:lvl w:ilvl="0">
      <w:start w:val="1"/>
      <w:numFmt w:val="decimal"/>
      <w:lvlText w:val="%1."/>
      <w:lvlJc w:val="center"/>
      <w:pPr>
        <w:tabs>
          <w:tab w:val="left" w:pos="170"/>
        </w:tabs>
        <w:ind w:left="170" w:hanging="170"/>
      </w:pPr>
      <w:rPr>
        <w:rFonts w:hint="default"/>
        <w:b/>
        <w:bCs/>
      </w:rPr>
    </w:lvl>
    <w:lvl w:ilvl="1">
      <w:start w:val="1"/>
      <w:numFmt w:val="bullet"/>
      <w:lvlText w:val="-"/>
      <w:lvlJc w:val="left"/>
      <w:pPr>
        <w:tabs>
          <w:tab w:val="left" w:pos="567"/>
        </w:tabs>
        <w:ind w:left="567" w:hanging="283"/>
      </w:pPr>
      <w:rPr>
        <w:rFonts w:ascii="Times New Roman" w:eastAsia="Times New Roman" w:hAnsi="Times New Roman" w:hint="default"/>
        <w:b w:val="0"/>
        <w:bCs w:val="0"/>
        <w:color w:val="auto"/>
      </w:rPr>
    </w:lvl>
    <w:lvl w:ilvl="2">
      <w:start w:val="1"/>
      <w:numFmt w:val="bullet"/>
      <w:lvlText w:val="+"/>
      <w:lvlJc w:val="left"/>
      <w:pPr>
        <w:tabs>
          <w:tab w:val="left" w:pos="564"/>
        </w:tabs>
        <w:ind w:left="564" w:hanging="284"/>
      </w:pPr>
      <w:rPr>
        <w:rFonts w:ascii="Times New Roman" w:hAnsi="Times New Roman" w:cs="Times New Roman" w:hint="default"/>
        <w:b/>
        <w:bCs/>
      </w:rPr>
    </w:lvl>
    <w:lvl w:ilvl="3">
      <w:start w:val="1"/>
      <w:numFmt w:val="decimal"/>
      <w:lvlText w:val="%4."/>
      <w:lvlJc w:val="center"/>
      <w:pPr>
        <w:tabs>
          <w:tab w:val="left" w:pos="2690"/>
        </w:tabs>
        <w:ind w:left="2690" w:hanging="170"/>
      </w:pPr>
      <w:rPr>
        <w:rFonts w:hint="default"/>
        <w:b/>
        <w:bCs/>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nsid w:val="42EE74CF"/>
    <w:multiLevelType w:val="multilevel"/>
    <w:tmpl w:val="42EE74C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nsid w:val="435B4BAF"/>
    <w:multiLevelType w:val="multilevel"/>
    <w:tmpl w:val="435B4BAF"/>
    <w:lvl w:ilvl="0">
      <w:start w:val="1"/>
      <w:numFmt w:val="bullet"/>
      <w:lvlText w:val="-"/>
      <w:lvlJc w:val="left"/>
      <w:pPr>
        <w:tabs>
          <w:tab w:val="left" w:pos="720"/>
        </w:tabs>
        <w:ind w:left="720" w:hanging="360"/>
      </w:pPr>
      <w:rPr>
        <w:rFonts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56">
    <w:nsid w:val="45102EAB"/>
    <w:multiLevelType w:val="multilevel"/>
    <w:tmpl w:val="45102EAB"/>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57">
    <w:nsid w:val="453D7723"/>
    <w:multiLevelType w:val="multilevel"/>
    <w:tmpl w:val="453D772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nsid w:val="4546461D"/>
    <w:multiLevelType w:val="multilevel"/>
    <w:tmpl w:val="4546461D"/>
    <w:lvl w:ilvl="0">
      <w:start w:val="1"/>
      <w:numFmt w:val="decimal"/>
      <w:lvlText w:val="%1."/>
      <w:lvlJc w:val="left"/>
      <w:pPr>
        <w:ind w:left="4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75E35F7"/>
    <w:multiLevelType w:val="multilevel"/>
    <w:tmpl w:val="475E35F7"/>
    <w:lvl w:ilvl="0">
      <w:start w:val="1"/>
      <w:numFmt w:val="bullet"/>
      <w:pStyle w:val="StyleboxtextarialArialNarrow8pt"/>
      <w:lvlText w:val=""/>
      <w:lvlJc w:val="left"/>
      <w:pPr>
        <w:tabs>
          <w:tab w:val="left" w:pos="851"/>
        </w:tabs>
        <w:ind w:left="851" w:hanging="426"/>
      </w:pPr>
      <w:rPr>
        <w:rFonts w:ascii="Symbol" w:hAnsi="Symbol" w:hint="default"/>
      </w:rPr>
    </w:lvl>
    <w:lvl w:ilvl="1">
      <w:start w:val="1"/>
      <w:numFmt w:val="bullet"/>
      <w:lvlText w:val=""/>
      <w:lvlJc w:val="left"/>
      <w:pPr>
        <w:tabs>
          <w:tab w:val="left" w:pos="1276"/>
        </w:tabs>
        <w:ind w:left="1276" w:hanging="425"/>
      </w:pPr>
      <w:rPr>
        <w:rFonts w:ascii="Symbol" w:hAnsi="Symbol" w:hint="default"/>
      </w:r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bullet"/>
      <w:lvlText w:val=""/>
      <w:lvlJc w:val="left"/>
      <w:pPr>
        <w:tabs>
          <w:tab w:val="left" w:pos="1728"/>
        </w:tabs>
        <w:ind w:left="1728" w:hanging="651"/>
      </w:pPr>
      <w:rPr>
        <w:rFonts w:ascii="Symbol" w:hAnsi="Symbol" w:hint="default"/>
      </w:r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60">
    <w:nsid w:val="47781697"/>
    <w:multiLevelType w:val="multilevel"/>
    <w:tmpl w:val="47781697"/>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496B6429"/>
    <w:multiLevelType w:val="multilevel"/>
    <w:tmpl w:val="496B6429"/>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99063C7"/>
    <w:multiLevelType w:val="multilevel"/>
    <w:tmpl w:val="499063C7"/>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3">
    <w:nsid w:val="4AD473D9"/>
    <w:multiLevelType w:val="multilevel"/>
    <w:tmpl w:val="4AD473D9"/>
    <w:lvl w:ilvl="0">
      <w:start w:val="1"/>
      <w:numFmt w:val="bullet"/>
      <w:lvlText w:val="-"/>
      <w:lvlJc w:val="left"/>
      <w:pPr>
        <w:tabs>
          <w:tab w:val="left" w:pos="1117"/>
        </w:tabs>
        <w:ind w:left="1117" w:hanging="360"/>
      </w:pPr>
      <w:rPr>
        <w:rFonts w:hAnsi="Courier New" w:hint="default"/>
      </w:rPr>
    </w:lvl>
    <w:lvl w:ilvl="1">
      <w:start w:val="1"/>
      <w:numFmt w:val="bullet"/>
      <w:lvlText w:val="o"/>
      <w:lvlJc w:val="left"/>
      <w:pPr>
        <w:tabs>
          <w:tab w:val="left" w:pos="1837"/>
        </w:tabs>
        <w:ind w:left="1837" w:hanging="360"/>
      </w:pPr>
      <w:rPr>
        <w:rFonts w:ascii="Courier New" w:hAnsi="Courier New" w:hint="default"/>
      </w:rPr>
    </w:lvl>
    <w:lvl w:ilvl="2">
      <w:start w:val="1"/>
      <w:numFmt w:val="bullet"/>
      <w:lvlText w:val=""/>
      <w:lvlJc w:val="left"/>
      <w:pPr>
        <w:tabs>
          <w:tab w:val="left" w:pos="2557"/>
        </w:tabs>
        <w:ind w:left="2557" w:hanging="360"/>
      </w:pPr>
      <w:rPr>
        <w:rFonts w:ascii="Times New Roman" w:hAnsi="Times New Roman" w:hint="default"/>
      </w:rPr>
    </w:lvl>
    <w:lvl w:ilvl="3">
      <w:start w:val="1"/>
      <w:numFmt w:val="bullet"/>
      <w:lvlText w:val=""/>
      <w:lvlJc w:val="left"/>
      <w:pPr>
        <w:tabs>
          <w:tab w:val="left" w:pos="3277"/>
        </w:tabs>
        <w:ind w:left="3277" w:hanging="360"/>
      </w:pPr>
      <w:rPr>
        <w:rFonts w:ascii="Times New Roman" w:hAnsi="Times New Roman" w:hint="default"/>
      </w:rPr>
    </w:lvl>
    <w:lvl w:ilvl="4">
      <w:start w:val="1"/>
      <w:numFmt w:val="bullet"/>
      <w:lvlText w:val="o"/>
      <w:lvlJc w:val="left"/>
      <w:pPr>
        <w:tabs>
          <w:tab w:val="left" w:pos="3997"/>
        </w:tabs>
        <w:ind w:left="3997" w:hanging="360"/>
      </w:pPr>
      <w:rPr>
        <w:rFonts w:ascii="Courier New" w:hAnsi="Courier New" w:hint="default"/>
      </w:rPr>
    </w:lvl>
    <w:lvl w:ilvl="5">
      <w:start w:val="1"/>
      <w:numFmt w:val="bullet"/>
      <w:lvlText w:val=""/>
      <w:lvlJc w:val="left"/>
      <w:pPr>
        <w:tabs>
          <w:tab w:val="left" w:pos="4717"/>
        </w:tabs>
        <w:ind w:left="4717" w:hanging="360"/>
      </w:pPr>
      <w:rPr>
        <w:rFonts w:ascii="Times New Roman" w:hAnsi="Times New Roman" w:hint="default"/>
      </w:rPr>
    </w:lvl>
    <w:lvl w:ilvl="6">
      <w:start w:val="1"/>
      <w:numFmt w:val="bullet"/>
      <w:lvlText w:val=""/>
      <w:lvlJc w:val="left"/>
      <w:pPr>
        <w:tabs>
          <w:tab w:val="left" w:pos="5437"/>
        </w:tabs>
        <w:ind w:left="5437" w:hanging="360"/>
      </w:pPr>
      <w:rPr>
        <w:rFonts w:ascii="Times New Roman" w:hAnsi="Times New Roman" w:hint="default"/>
      </w:rPr>
    </w:lvl>
    <w:lvl w:ilvl="7">
      <w:start w:val="1"/>
      <w:numFmt w:val="bullet"/>
      <w:lvlText w:val="o"/>
      <w:lvlJc w:val="left"/>
      <w:pPr>
        <w:tabs>
          <w:tab w:val="left" w:pos="6157"/>
        </w:tabs>
        <w:ind w:left="6157" w:hanging="360"/>
      </w:pPr>
      <w:rPr>
        <w:rFonts w:ascii="Courier New" w:hAnsi="Courier New" w:hint="default"/>
      </w:rPr>
    </w:lvl>
    <w:lvl w:ilvl="8">
      <w:start w:val="1"/>
      <w:numFmt w:val="bullet"/>
      <w:lvlText w:val=""/>
      <w:lvlJc w:val="left"/>
      <w:pPr>
        <w:tabs>
          <w:tab w:val="left" w:pos="6877"/>
        </w:tabs>
        <w:ind w:left="6877" w:hanging="360"/>
      </w:pPr>
      <w:rPr>
        <w:rFonts w:ascii="Times New Roman" w:hAnsi="Times New Roman" w:hint="default"/>
      </w:rPr>
    </w:lvl>
  </w:abstractNum>
  <w:abstractNum w:abstractNumId="64">
    <w:nsid w:val="4CD13526"/>
    <w:multiLevelType w:val="multilevel"/>
    <w:tmpl w:val="4CD13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4DAE5013"/>
    <w:multiLevelType w:val="multilevel"/>
    <w:tmpl w:val="4DAE5013"/>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04592F"/>
    <w:multiLevelType w:val="multilevel"/>
    <w:tmpl w:val="5404592F"/>
    <w:lvl w:ilvl="0">
      <w:start w:val="1"/>
      <w:numFmt w:val="decimal"/>
      <w:lvlText w:val="%1."/>
      <w:lvlJc w:val="left"/>
      <w:pPr>
        <w:tabs>
          <w:tab w:val="left" w:pos="397"/>
        </w:tabs>
        <w:ind w:left="397" w:hanging="284"/>
      </w:pPr>
      <w:rPr>
        <w:rFonts w:hint="default"/>
        <w:b w:val="0"/>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71">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EDD1576"/>
    <w:multiLevelType w:val="multilevel"/>
    <w:tmpl w:val="5EDD157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4">
    <w:nsid w:val="5F08123C"/>
    <w:multiLevelType w:val="multilevel"/>
    <w:tmpl w:val="5F08123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2.6.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16E1344"/>
    <w:multiLevelType w:val="multilevel"/>
    <w:tmpl w:val="616E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40A3020"/>
    <w:multiLevelType w:val="multilevel"/>
    <w:tmpl w:val="640A3020"/>
    <w:lvl w:ilvl="0">
      <w:start w:val="1"/>
      <w:numFmt w:val="bullet"/>
      <w:lvlText w:val="-"/>
      <w:lvlJc w:val="left"/>
      <w:pPr>
        <w:ind w:left="1080" w:hanging="360"/>
      </w:pPr>
      <w:rPr>
        <w:rFonts w:ascii="Times New Roman" w:eastAsia="Courier New"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78">
    <w:nsid w:val="64D45E97"/>
    <w:multiLevelType w:val="multilevel"/>
    <w:tmpl w:val="64D45E97"/>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5C514D0"/>
    <w:multiLevelType w:val="multilevel"/>
    <w:tmpl w:val="65C514D0"/>
    <w:lvl w:ilvl="0">
      <w:start w:val="4"/>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0">
    <w:nsid w:val="65CD3256"/>
    <w:multiLevelType w:val="multilevel"/>
    <w:tmpl w:val="65CD3256"/>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6964695"/>
    <w:multiLevelType w:val="multilevel"/>
    <w:tmpl w:val="66964695"/>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Symbol" w:hAnsi="Symbol"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83">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97F08DF"/>
    <w:multiLevelType w:val="multilevel"/>
    <w:tmpl w:val="697F08DF"/>
    <w:lvl w:ilvl="0">
      <w:start w:val="1"/>
      <w:numFmt w:val="bullet"/>
      <w:lvlText w:val=""/>
      <w:lvlJc w:val="left"/>
      <w:pPr>
        <w:tabs>
          <w:tab w:val="left" w:pos="864"/>
        </w:tabs>
        <w:ind w:left="864" w:hanging="432"/>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5">
    <w:nsid w:val="6C001964"/>
    <w:multiLevelType w:val="multilevel"/>
    <w:tmpl w:val="6C00196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D4E2ACD"/>
    <w:multiLevelType w:val="multilevel"/>
    <w:tmpl w:val="6D4E2ACD"/>
    <w:lvl w:ilvl="0">
      <w:start w:val="1"/>
      <w:numFmt w:val="bullet"/>
      <w:lvlText w:val=""/>
      <w:lvlJc w:val="left"/>
      <w:pPr>
        <w:tabs>
          <w:tab w:val="left" w:pos="397"/>
        </w:tabs>
        <w:ind w:left="0" w:firstLine="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482"/>
        </w:tabs>
        <w:ind w:left="0" w:firstLine="284"/>
      </w:pPr>
      <w:rPr>
        <w:rFonts w:ascii="Times New Roman" w:eastAsia="Times New Roman" w:hAnsi="Times New Roman" w:cs="Times New Roman" w:hint="default"/>
      </w:rPr>
    </w:lvl>
    <w:lvl w:ilvl="3">
      <w:start w:val="1"/>
      <w:numFmt w:val="bullet"/>
      <w:lvlText w:val=""/>
      <w:lvlJc w:val="left"/>
      <w:pPr>
        <w:tabs>
          <w:tab w:val="left" w:pos="914"/>
        </w:tabs>
        <w:ind w:left="517" w:firstLine="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7">
    <w:nsid w:val="6DB50F61"/>
    <w:multiLevelType w:val="multilevel"/>
    <w:tmpl w:val="6DB50F61"/>
    <w:lvl w:ilvl="0">
      <w:start w:val="1"/>
      <w:numFmt w:val="bullet"/>
      <w:lvlText w:val=""/>
      <w:lvlJc w:val="left"/>
      <w:pPr>
        <w:tabs>
          <w:tab w:val="left" w:pos="456"/>
        </w:tabs>
        <w:ind w:left="456" w:hanging="360"/>
      </w:pPr>
      <w:rPr>
        <w:rFonts w:ascii="Times New Roman" w:hAnsi="Times New Roman" w:cs="Times New Roman" w:hint="default"/>
      </w:rPr>
    </w:lvl>
    <w:lvl w:ilvl="1">
      <w:start w:val="1"/>
      <w:numFmt w:val="bullet"/>
      <w:lvlText w:val="+"/>
      <w:lvlJc w:val="left"/>
      <w:pPr>
        <w:tabs>
          <w:tab w:val="left" w:pos="482"/>
        </w:tabs>
        <w:ind w:firstLine="454"/>
      </w:pPr>
      <w:rPr>
        <w:rFonts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88">
    <w:nsid w:val="6E8A0100"/>
    <w:multiLevelType w:val="multilevel"/>
    <w:tmpl w:val="6E8A0100"/>
    <w:lvl w:ilvl="0">
      <w:start w:val="1"/>
      <w:numFmt w:val="decimal"/>
      <w:lvlText w:val="%1."/>
      <w:lvlJc w:val="left"/>
      <w:pPr>
        <w:tabs>
          <w:tab w:val="left" w:pos="1281"/>
        </w:tabs>
        <w:ind w:left="1281" w:hanging="360"/>
      </w:pPr>
      <w:rPr>
        <w:i w:val="0"/>
      </w:rPr>
    </w:lvl>
    <w:lvl w:ilvl="1">
      <w:start w:val="2"/>
      <w:numFmt w:val="decimal"/>
      <w:isLgl/>
      <w:lvlText w:val="%1.%2."/>
      <w:lvlJc w:val="left"/>
      <w:pPr>
        <w:tabs>
          <w:tab w:val="left" w:pos="1641"/>
        </w:tabs>
        <w:ind w:left="1641" w:hanging="720"/>
      </w:pPr>
      <w:rPr>
        <w:i w:val="0"/>
      </w:rPr>
    </w:lvl>
    <w:lvl w:ilvl="2">
      <w:start w:val="1"/>
      <w:numFmt w:val="decimal"/>
      <w:isLgl/>
      <w:lvlText w:val="%1.5.%3."/>
      <w:lvlJc w:val="left"/>
      <w:pPr>
        <w:tabs>
          <w:tab w:val="left" w:pos="1641"/>
        </w:tabs>
        <w:ind w:left="1641" w:hanging="720"/>
      </w:pPr>
      <w:rPr>
        <w:i w:val="0"/>
      </w:rPr>
    </w:lvl>
    <w:lvl w:ilvl="3">
      <w:start w:val="1"/>
      <w:numFmt w:val="decimal"/>
      <w:isLgl/>
      <w:lvlText w:val="%1.%2.%3.%4."/>
      <w:lvlJc w:val="left"/>
      <w:pPr>
        <w:tabs>
          <w:tab w:val="left" w:pos="2001"/>
        </w:tabs>
        <w:ind w:left="2001" w:hanging="1080"/>
      </w:pPr>
    </w:lvl>
    <w:lvl w:ilvl="4">
      <w:numFmt w:val="none"/>
      <w:lvlText w:val=""/>
      <w:lvlJc w:val="left"/>
      <w:pPr>
        <w:tabs>
          <w:tab w:val="left" w:pos="360"/>
        </w:tabs>
        <w:ind w:left="0" w:firstLine="0"/>
      </w:pPr>
    </w:lvl>
    <w:lvl w:ilvl="5">
      <w:start w:val="1"/>
      <w:numFmt w:val="decimal"/>
      <w:isLgl/>
      <w:lvlText w:val="%1.%2.%3.%4.%5.%6."/>
      <w:lvlJc w:val="left"/>
      <w:pPr>
        <w:tabs>
          <w:tab w:val="left" w:pos="2361"/>
        </w:tabs>
        <w:ind w:left="2361" w:hanging="1440"/>
      </w:pPr>
    </w:lvl>
    <w:lvl w:ilvl="6">
      <w:start w:val="1"/>
      <w:numFmt w:val="decimal"/>
      <w:isLgl/>
      <w:lvlText w:val="%1.%2.%3.%4.%5.%6.%7."/>
      <w:lvlJc w:val="left"/>
      <w:pPr>
        <w:tabs>
          <w:tab w:val="left" w:pos="2361"/>
        </w:tabs>
        <w:ind w:left="2361" w:hanging="1440"/>
      </w:pPr>
    </w:lvl>
    <w:lvl w:ilvl="7">
      <w:start w:val="1"/>
      <w:numFmt w:val="decimal"/>
      <w:isLgl/>
      <w:lvlText w:val="%1.%2.%3.%4.%5.%6.%7.%8."/>
      <w:lvlJc w:val="left"/>
      <w:pPr>
        <w:tabs>
          <w:tab w:val="left" w:pos="2721"/>
        </w:tabs>
        <w:ind w:left="2721" w:hanging="1800"/>
      </w:pPr>
    </w:lvl>
    <w:lvl w:ilvl="8">
      <w:start w:val="1"/>
      <w:numFmt w:val="decimal"/>
      <w:isLgl/>
      <w:lvlText w:val="%1.%2.%3.%4.%5.%6.%7.%8.%9."/>
      <w:lvlJc w:val="left"/>
      <w:pPr>
        <w:tabs>
          <w:tab w:val="left" w:pos="2721"/>
        </w:tabs>
        <w:ind w:left="2721" w:hanging="1800"/>
      </w:pPr>
    </w:lvl>
  </w:abstractNum>
  <w:abstractNum w:abstractNumId="89">
    <w:nsid w:val="72E04A36"/>
    <w:multiLevelType w:val="multilevel"/>
    <w:tmpl w:val="72E04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4040C71"/>
    <w:multiLevelType w:val="multilevel"/>
    <w:tmpl w:val="74040C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4594BF7"/>
    <w:multiLevelType w:val="multilevel"/>
    <w:tmpl w:val="74594BF7"/>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93">
    <w:nsid w:val="75D83F54"/>
    <w:multiLevelType w:val="multilevel"/>
    <w:tmpl w:val="75D83F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nsid w:val="762D00EF"/>
    <w:multiLevelType w:val="multilevel"/>
    <w:tmpl w:val="762D00EF"/>
    <w:lvl w:ilvl="0">
      <w:start w:val="1"/>
      <w:numFmt w:val="decimal"/>
      <w:lvlText w:val="%1."/>
      <w:lvlJc w:val="left"/>
      <w:pPr>
        <w:tabs>
          <w:tab w:val="left" w:pos="480"/>
        </w:tabs>
        <w:ind w:left="480" w:hanging="480"/>
      </w:pPr>
      <w:rPr>
        <w:b/>
      </w:rPr>
    </w:lvl>
    <w:lvl w:ilvl="1">
      <w:start w:val="1"/>
      <w:numFmt w:val="bullet"/>
      <w:lvlText w:val="-"/>
      <w:lvlJc w:val="left"/>
      <w:pPr>
        <w:tabs>
          <w:tab w:val="left" w:pos="900"/>
        </w:tabs>
        <w:ind w:left="900" w:hanging="360"/>
      </w:pPr>
      <w:rPr>
        <w:rFonts w:ascii="Times New Roman" w:eastAsia="Courier New" w:hAnsi="Times New Roman" w:cs="Times New Roman"/>
        <w:b/>
      </w:rPr>
    </w:lvl>
    <w:lvl w:ilvl="2">
      <w:start w:val="1"/>
      <w:numFmt w:val="decimal"/>
      <w:lvlText w:val="%1.%2.%3."/>
      <w:lvlJc w:val="left"/>
      <w:pPr>
        <w:tabs>
          <w:tab w:val="left" w:pos="1434"/>
        </w:tabs>
        <w:ind w:left="1434" w:hanging="720"/>
      </w:pPr>
    </w:lvl>
    <w:lvl w:ilvl="3">
      <w:start w:val="1"/>
      <w:numFmt w:val="decimal"/>
      <w:lvlText w:val="%1.%2.%3.%4."/>
      <w:lvlJc w:val="left"/>
      <w:pPr>
        <w:tabs>
          <w:tab w:val="left" w:pos="1791"/>
        </w:tabs>
        <w:ind w:left="1791" w:hanging="720"/>
      </w:pPr>
    </w:lvl>
    <w:lvl w:ilvl="4">
      <w:start w:val="1"/>
      <w:numFmt w:val="decimal"/>
      <w:lvlText w:val="%1.%2.%3.%4.%5."/>
      <w:lvlJc w:val="left"/>
      <w:pPr>
        <w:tabs>
          <w:tab w:val="left" w:pos="2508"/>
        </w:tabs>
        <w:ind w:left="2508" w:hanging="1080"/>
      </w:pPr>
    </w:lvl>
    <w:lvl w:ilvl="5">
      <w:start w:val="1"/>
      <w:numFmt w:val="decimal"/>
      <w:lvlText w:val="%1.%2.%3.%4.%5.%6."/>
      <w:lvlJc w:val="left"/>
      <w:pPr>
        <w:tabs>
          <w:tab w:val="left" w:pos="2865"/>
        </w:tabs>
        <w:ind w:left="2865" w:hanging="1080"/>
      </w:pPr>
    </w:lvl>
    <w:lvl w:ilvl="6">
      <w:start w:val="1"/>
      <w:numFmt w:val="decimal"/>
      <w:lvlText w:val="%1.%2.%3.%4.%5.%6.%7."/>
      <w:lvlJc w:val="left"/>
      <w:pPr>
        <w:tabs>
          <w:tab w:val="left" w:pos="3582"/>
        </w:tabs>
        <w:ind w:left="3582" w:hanging="1440"/>
      </w:pPr>
    </w:lvl>
    <w:lvl w:ilvl="7">
      <w:start w:val="1"/>
      <w:numFmt w:val="decimal"/>
      <w:lvlText w:val="%1.%2.%3.%4.%5.%6.%7.%8."/>
      <w:lvlJc w:val="left"/>
      <w:pPr>
        <w:tabs>
          <w:tab w:val="left" w:pos="3939"/>
        </w:tabs>
        <w:ind w:left="3939" w:hanging="1440"/>
      </w:pPr>
    </w:lvl>
    <w:lvl w:ilvl="8">
      <w:start w:val="1"/>
      <w:numFmt w:val="decimal"/>
      <w:lvlText w:val="%1.%2.%3.%4.%5.%6.%7.%8.%9."/>
      <w:lvlJc w:val="left"/>
      <w:pPr>
        <w:tabs>
          <w:tab w:val="left" w:pos="4656"/>
        </w:tabs>
        <w:ind w:left="4656" w:hanging="1800"/>
      </w:pPr>
    </w:lvl>
  </w:abstractNum>
  <w:abstractNum w:abstractNumId="95">
    <w:nsid w:val="778745CA"/>
    <w:multiLevelType w:val="multilevel"/>
    <w:tmpl w:val="778745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6">
    <w:nsid w:val="78440CEC"/>
    <w:multiLevelType w:val="multilevel"/>
    <w:tmpl w:val="78440CEC"/>
    <w:lvl w:ilvl="0">
      <w:start w:val="2"/>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9201280"/>
    <w:multiLevelType w:val="multilevel"/>
    <w:tmpl w:val="79201280"/>
    <w:lvl w:ilvl="0">
      <w:start w:val="3"/>
      <w:numFmt w:val="bullet"/>
      <w:pStyle w:val="Date"/>
      <w:lvlText w:val="-"/>
      <w:lvlJc w:val="left"/>
      <w:pPr>
        <w:tabs>
          <w:tab w:val="left" w:pos="144"/>
        </w:tabs>
        <w:ind w:left="0" w:firstLine="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8">
    <w:nsid w:val="7AEB5950"/>
    <w:multiLevelType w:val="multilevel"/>
    <w:tmpl w:val="7AEB5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B204BB0"/>
    <w:multiLevelType w:val="multilevel"/>
    <w:tmpl w:val="7B204BB0"/>
    <w:lvl w:ilvl="0">
      <w:start w:val="2"/>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nsid w:val="7B247375"/>
    <w:multiLevelType w:val="multilevel"/>
    <w:tmpl w:val="7B247375"/>
    <w:lvl w:ilvl="0">
      <w:start w:val="1"/>
      <w:numFmt w:val="bullet"/>
      <w:pStyle w:val="vritri-tinhchatmuctieu"/>
      <w:lvlText w:val="-"/>
      <w:lvlJc w:val="left"/>
      <w:pPr>
        <w:ind w:left="750" w:hanging="360"/>
      </w:pPr>
      <w:rPr>
        <w:rFonts w:ascii="Vrinda" w:hAnsi="Vrind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7CFC10CF"/>
    <w:multiLevelType w:val="singleLevel"/>
    <w:tmpl w:val="7CFC10CF"/>
    <w:lvl w:ilvl="0">
      <w:start w:val="1"/>
      <w:numFmt w:val="bullet"/>
      <w:pStyle w:val="curriucguidesubtitle"/>
      <w:lvlText w:val=""/>
      <w:lvlJc w:val="left"/>
      <w:pPr>
        <w:tabs>
          <w:tab w:val="left" w:pos="360"/>
        </w:tabs>
        <w:ind w:left="360" w:hanging="360"/>
      </w:pPr>
      <w:rPr>
        <w:rFonts w:ascii="Symbol" w:hAnsi="Symbol" w:hint="default"/>
      </w:rPr>
    </w:lvl>
  </w:abstractNum>
  <w:abstractNum w:abstractNumId="103">
    <w:nsid w:val="7D142A5B"/>
    <w:multiLevelType w:val="multilevel"/>
    <w:tmpl w:val="7D142A5B"/>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E1415F1"/>
    <w:multiLevelType w:val="multilevel"/>
    <w:tmpl w:val="7E1415F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5">
    <w:nsid w:val="7E89217E"/>
    <w:multiLevelType w:val="singleLevel"/>
    <w:tmpl w:val="7E89217E"/>
    <w:lvl w:ilvl="0">
      <w:start w:val="1"/>
      <w:numFmt w:val="bullet"/>
      <w:pStyle w:val="boxnumberpara"/>
      <w:lvlText w:val=""/>
      <w:lvlJc w:val="left"/>
      <w:pPr>
        <w:tabs>
          <w:tab w:val="left" w:pos="360"/>
        </w:tabs>
        <w:ind w:left="360" w:hanging="360"/>
      </w:pPr>
      <w:rPr>
        <w:rFonts w:ascii="Symbol" w:hAnsi="Symbol" w:hint="default"/>
      </w:rPr>
    </w:lvl>
  </w:abstractNum>
  <w:abstractNum w:abstractNumId="106">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F48385F"/>
    <w:multiLevelType w:val="multilevel"/>
    <w:tmpl w:val="7F48385F"/>
    <w:lvl w:ilvl="0">
      <w:start w:val="1"/>
      <w:numFmt w:val="decimal"/>
      <w:pStyle w:val="StyleboxtextarialItalic"/>
      <w:lvlText w:val="%1."/>
      <w:lvlJc w:val="left"/>
      <w:pPr>
        <w:tabs>
          <w:tab w:val="left" w:pos="425"/>
        </w:tabs>
        <w:ind w:left="425" w:hanging="425"/>
      </w:pPr>
    </w:lvl>
    <w:lvl w:ilvl="1">
      <w:start w:val="1"/>
      <w:numFmt w:val="lowerLetter"/>
      <w:lvlText w:val="(%2)"/>
      <w:lvlJc w:val="left"/>
      <w:pPr>
        <w:tabs>
          <w:tab w:val="left" w:pos="851"/>
        </w:tabs>
        <w:ind w:left="851" w:hanging="426"/>
      </w:pPr>
    </w:lvl>
    <w:lvl w:ilvl="2">
      <w:start w:val="1"/>
      <w:numFmt w:val="none"/>
      <w:lvlText w:val="%3"/>
      <w:lvlJc w:val="left"/>
      <w:pPr>
        <w:tabs>
          <w:tab w:val="left" w:pos="1040"/>
        </w:tabs>
        <w:ind w:left="1021" w:hanging="341"/>
      </w:pPr>
      <w:rPr>
        <w:rFonts w:ascii="Times New Roman" w:hAnsi="Times New Roman" w:hint="default"/>
        <w:b w:val="0"/>
        <w:i w:val="0"/>
        <w:sz w:val="24"/>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decimal"/>
      <w:lvlText w:val="%1.%2.%3.%4.%5.%6."/>
      <w:lvlJc w:val="left"/>
      <w:pPr>
        <w:tabs>
          <w:tab w:val="left" w:pos="3600"/>
        </w:tabs>
        <w:ind w:left="2736" w:hanging="936"/>
      </w:p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num w:numId="1">
    <w:abstractNumId w:val="97"/>
  </w:num>
  <w:num w:numId="2">
    <w:abstractNumId w:val="5"/>
  </w:num>
  <w:num w:numId="3">
    <w:abstractNumId w:val="2"/>
  </w:num>
  <w:num w:numId="4">
    <w:abstractNumId w:val="1"/>
  </w:num>
  <w:num w:numId="5">
    <w:abstractNumId w:val="0"/>
  </w:num>
  <w:num w:numId="6">
    <w:abstractNumId w:val="46"/>
  </w:num>
  <w:num w:numId="7">
    <w:abstractNumId w:val="102"/>
  </w:num>
  <w:num w:numId="8">
    <w:abstractNumId w:val="9"/>
  </w:num>
  <w:num w:numId="9">
    <w:abstractNumId w:val="107"/>
  </w:num>
  <w:num w:numId="10">
    <w:abstractNumId w:val="59"/>
  </w:num>
  <w:num w:numId="11">
    <w:abstractNumId w:val="24"/>
  </w:num>
  <w:num w:numId="12">
    <w:abstractNumId w:val="105"/>
  </w:num>
  <w:num w:numId="13">
    <w:abstractNumId w:val="35"/>
  </w:num>
  <w:num w:numId="14">
    <w:abstractNumId w:val="3"/>
  </w:num>
  <w:num w:numId="15">
    <w:abstractNumId w:val="4"/>
  </w:num>
  <w:num w:numId="16">
    <w:abstractNumId w:val="37"/>
  </w:num>
  <w:num w:numId="17">
    <w:abstractNumId w:val="7"/>
  </w:num>
  <w:num w:numId="18">
    <w:abstractNumId w:val="100"/>
  </w:num>
  <w:num w:numId="19">
    <w:abstractNumId w:val="2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2"/>
  </w:num>
  <w:num w:numId="22">
    <w:abstractNumId w:val="25"/>
  </w:num>
  <w:num w:numId="23">
    <w:abstractNumId w:val="94"/>
  </w:num>
  <w:num w:numId="24">
    <w:abstractNumId w:val="77"/>
  </w:num>
  <w:num w:numId="25">
    <w:abstractNumId w:val="73"/>
  </w:num>
  <w:num w:numId="26">
    <w:abstractNumId w:val="58"/>
  </w:num>
  <w:num w:numId="27">
    <w:abstractNumId w:val="98"/>
  </w:num>
  <w:num w:numId="28">
    <w:abstractNumId w:val="99"/>
  </w:num>
  <w:num w:numId="29">
    <w:abstractNumId w:val="75"/>
  </w:num>
  <w:num w:numId="30">
    <w:abstractNumId w:val="36"/>
  </w:num>
  <w:num w:numId="31">
    <w:abstractNumId w:val="10"/>
  </w:num>
  <w:num w:numId="32">
    <w:abstractNumId w:val="40"/>
  </w:num>
  <w:num w:numId="33">
    <w:abstractNumId w:val="64"/>
  </w:num>
  <w:num w:numId="34">
    <w:abstractNumId w:val="51"/>
  </w:num>
  <w:num w:numId="35">
    <w:abstractNumId w:val="90"/>
  </w:num>
  <w:num w:numId="36">
    <w:abstractNumId w:val="79"/>
  </w:num>
  <w:num w:numId="37">
    <w:abstractNumId w:val="18"/>
  </w:num>
  <w:num w:numId="38">
    <w:abstractNumId w:val="60"/>
  </w:num>
  <w:num w:numId="39">
    <w:abstractNumId w:val="26"/>
  </w:num>
  <w:num w:numId="40">
    <w:abstractNumId w:val="20"/>
  </w:num>
  <w:num w:numId="41">
    <w:abstractNumId w:val="2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5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startOverride w:val="1"/>
    </w:lvlOverride>
    <w:lvlOverride w:ilvl="1">
      <w:startOverride w:val="2"/>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num>
  <w:num w:numId="61">
    <w:abstractNumId w:val="43"/>
  </w:num>
  <w:num w:numId="62">
    <w:abstractNumId w:val="55"/>
  </w:num>
  <w:num w:numId="63">
    <w:abstractNumId w:val="63"/>
  </w:num>
  <w:num w:numId="64">
    <w:abstractNumId w:val="56"/>
  </w:num>
  <w:num w:numId="65">
    <w:abstractNumId w:val="62"/>
  </w:num>
  <w:num w:numId="66">
    <w:abstractNumId w:val="6"/>
  </w:num>
  <w:num w:numId="67">
    <w:abstractNumId w:val="52"/>
  </w:num>
  <w:num w:numId="68">
    <w:abstractNumId w:val="32"/>
  </w:num>
  <w:num w:numId="69">
    <w:abstractNumId w:val="93"/>
  </w:num>
  <w:num w:numId="70">
    <w:abstractNumId w:val="78"/>
  </w:num>
  <w:num w:numId="71">
    <w:abstractNumId w:val="44"/>
  </w:num>
  <w:num w:numId="72">
    <w:abstractNumId w:val="54"/>
  </w:num>
  <w:num w:numId="73">
    <w:abstractNumId w:val="15"/>
  </w:num>
  <w:num w:numId="74">
    <w:abstractNumId w:val="39"/>
  </w:num>
  <w:num w:numId="75">
    <w:abstractNumId w:val="41"/>
  </w:num>
  <w:num w:numId="76">
    <w:abstractNumId w:val="67"/>
  </w:num>
  <w:num w:numId="77">
    <w:abstractNumId w:val="48"/>
  </w:num>
  <w:num w:numId="78">
    <w:abstractNumId w:val="65"/>
  </w:num>
  <w:num w:numId="79">
    <w:abstractNumId w:val="84"/>
  </w:num>
  <w:num w:numId="80">
    <w:abstractNumId w:val="89"/>
  </w:num>
  <w:num w:numId="81">
    <w:abstractNumId w:val="53"/>
  </w:num>
  <w:num w:numId="82">
    <w:abstractNumId w:val="81"/>
  </w:num>
  <w:num w:numId="83">
    <w:abstractNumId w:val="86"/>
  </w:num>
  <w:num w:numId="84">
    <w:abstractNumId w:val="87"/>
  </w:num>
  <w:num w:numId="85">
    <w:abstractNumId w:val="12"/>
  </w:num>
  <w:num w:numId="86">
    <w:abstractNumId w:val="76"/>
  </w:num>
  <w:num w:numId="87">
    <w:abstractNumId w:val="101"/>
  </w:num>
  <w:num w:numId="88">
    <w:abstractNumId w:val="92"/>
  </w:num>
  <w:num w:numId="89">
    <w:abstractNumId w:val="68"/>
  </w:num>
  <w:num w:numId="90">
    <w:abstractNumId w:val="34"/>
  </w:num>
  <w:num w:numId="91">
    <w:abstractNumId w:val="30"/>
  </w:num>
  <w:num w:numId="92">
    <w:abstractNumId w:val="8"/>
  </w:num>
  <w:num w:numId="93">
    <w:abstractNumId w:val="83"/>
  </w:num>
  <w:num w:numId="94">
    <w:abstractNumId w:val="69"/>
  </w:num>
  <w:num w:numId="95">
    <w:abstractNumId w:val="71"/>
  </w:num>
  <w:num w:numId="96">
    <w:abstractNumId w:val="14"/>
  </w:num>
  <w:num w:numId="97">
    <w:abstractNumId w:val="29"/>
  </w:num>
  <w:num w:numId="98">
    <w:abstractNumId w:val="28"/>
  </w:num>
  <w:num w:numId="99">
    <w:abstractNumId w:val="66"/>
  </w:num>
  <w:num w:numId="100">
    <w:abstractNumId w:val="38"/>
  </w:num>
  <w:num w:numId="101">
    <w:abstractNumId w:val="13"/>
  </w:num>
  <w:num w:numId="102">
    <w:abstractNumId w:val="82"/>
  </w:num>
  <w:num w:numId="103">
    <w:abstractNumId w:val="106"/>
  </w:num>
  <w:num w:numId="104">
    <w:abstractNumId w:val="50"/>
  </w:num>
  <w:num w:numId="105">
    <w:abstractNumId w:val="16"/>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num>
  <w:num w:numId="108">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5B"/>
    <w:rsid w:val="00012439"/>
    <w:rsid w:val="0002288D"/>
    <w:rsid w:val="000312E7"/>
    <w:rsid w:val="000320B8"/>
    <w:rsid w:val="00036C26"/>
    <w:rsid w:val="0005304A"/>
    <w:rsid w:val="0006496E"/>
    <w:rsid w:val="00065E0D"/>
    <w:rsid w:val="0008471A"/>
    <w:rsid w:val="000A351F"/>
    <w:rsid w:val="000A76D5"/>
    <w:rsid w:val="000C536A"/>
    <w:rsid w:val="000D15C7"/>
    <w:rsid w:val="000E513A"/>
    <w:rsid w:val="000F18E9"/>
    <w:rsid w:val="000F50AB"/>
    <w:rsid w:val="00101F8B"/>
    <w:rsid w:val="001050BC"/>
    <w:rsid w:val="00105D76"/>
    <w:rsid w:val="001121B7"/>
    <w:rsid w:val="00120160"/>
    <w:rsid w:val="001250FF"/>
    <w:rsid w:val="001347FE"/>
    <w:rsid w:val="00152B33"/>
    <w:rsid w:val="00157059"/>
    <w:rsid w:val="001621F2"/>
    <w:rsid w:val="00164567"/>
    <w:rsid w:val="00165076"/>
    <w:rsid w:val="00174159"/>
    <w:rsid w:val="00180C25"/>
    <w:rsid w:val="001930E2"/>
    <w:rsid w:val="001A2841"/>
    <w:rsid w:val="001B33BE"/>
    <w:rsid w:val="001B4A71"/>
    <w:rsid w:val="001B6DB7"/>
    <w:rsid w:val="001C08C9"/>
    <w:rsid w:val="001C3EDD"/>
    <w:rsid w:val="001C4809"/>
    <w:rsid w:val="001C5865"/>
    <w:rsid w:val="001C60DC"/>
    <w:rsid w:val="001D3B83"/>
    <w:rsid w:val="001F2424"/>
    <w:rsid w:val="001F3F50"/>
    <w:rsid w:val="002009F5"/>
    <w:rsid w:val="00203989"/>
    <w:rsid w:val="002122CB"/>
    <w:rsid w:val="00214896"/>
    <w:rsid w:val="002176A2"/>
    <w:rsid w:val="00232620"/>
    <w:rsid w:val="00237160"/>
    <w:rsid w:val="00267E1B"/>
    <w:rsid w:val="00274615"/>
    <w:rsid w:val="002755EB"/>
    <w:rsid w:val="00295110"/>
    <w:rsid w:val="002A0A75"/>
    <w:rsid w:val="002A18D8"/>
    <w:rsid w:val="002A30E3"/>
    <w:rsid w:val="002A553D"/>
    <w:rsid w:val="002B099D"/>
    <w:rsid w:val="002B62FA"/>
    <w:rsid w:val="002C7A97"/>
    <w:rsid w:val="002D5F56"/>
    <w:rsid w:val="002E058F"/>
    <w:rsid w:val="002E408A"/>
    <w:rsid w:val="002E4C94"/>
    <w:rsid w:val="002E4F6A"/>
    <w:rsid w:val="0031454F"/>
    <w:rsid w:val="00326E9F"/>
    <w:rsid w:val="00335399"/>
    <w:rsid w:val="00340E41"/>
    <w:rsid w:val="00341DDF"/>
    <w:rsid w:val="00344E50"/>
    <w:rsid w:val="00347B84"/>
    <w:rsid w:val="00347E8D"/>
    <w:rsid w:val="00364D25"/>
    <w:rsid w:val="003651F5"/>
    <w:rsid w:val="00373851"/>
    <w:rsid w:val="003824DC"/>
    <w:rsid w:val="0038532A"/>
    <w:rsid w:val="00393E80"/>
    <w:rsid w:val="003A32DB"/>
    <w:rsid w:val="003B2E51"/>
    <w:rsid w:val="003B39CF"/>
    <w:rsid w:val="003B4EA9"/>
    <w:rsid w:val="003C77DA"/>
    <w:rsid w:val="003C7915"/>
    <w:rsid w:val="003D3D7A"/>
    <w:rsid w:val="003D5C48"/>
    <w:rsid w:val="003D7B98"/>
    <w:rsid w:val="003F3C0A"/>
    <w:rsid w:val="003F5C84"/>
    <w:rsid w:val="00400C02"/>
    <w:rsid w:val="00406737"/>
    <w:rsid w:val="00415BA1"/>
    <w:rsid w:val="0041796E"/>
    <w:rsid w:val="00432674"/>
    <w:rsid w:val="00444368"/>
    <w:rsid w:val="00463F1E"/>
    <w:rsid w:val="00465318"/>
    <w:rsid w:val="00465744"/>
    <w:rsid w:val="00472F84"/>
    <w:rsid w:val="004850FC"/>
    <w:rsid w:val="00485B7E"/>
    <w:rsid w:val="0048603C"/>
    <w:rsid w:val="00487787"/>
    <w:rsid w:val="00497F8D"/>
    <w:rsid w:val="004A0B1E"/>
    <w:rsid w:val="004A4F19"/>
    <w:rsid w:val="004C782D"/>
    <w:rsid w:val="004E1090"/>
    <w:rsid w:val="004E2B4B"/>
    <w:rsid w:val="00503409"/>
    <w:rsid w:val="00521F41"/>
    <w:rsid w:val="00527EB4"/>
    <w:rsid w:val="00530712"/>
    <w:rsid w:val="00530C06"/>
    <w:rsid w:val="00534E69"/>
    <w:rsid w:val="00547F34"/>
    <w:rsid w:val="00553AC8"/>
    <w:rsid w:val="00555252"/>
    <w:rsid w:val="005601E1"/>
    <w:rsid w:val="0056085B"/>
    <w:rsid w:val="005678F0"/>
    <w:rsid w:val="005713F3"/>
    <w:rsid w:val="00576D11"/>
    <w:rsid w:val="00587A75"/>
    <w:rsid w:val="005A0C35"/>
    <w:rsid w:val="005A1402"/>
    <w:rsid w:val="005A61E1"/>
    <w:rsid w:val="005B195A"/>
    <w:rsid w:val="005C3D8F"/>
    <w:rsid w:val="005C65BF"/>
    <w:rsid w:val="005E0394"/>
    <w:rsid w:val="005E0B93"/>
    <w:rsid w:val="005E0BB6"/>
    <w:rsid w:val="005E5F2E"/>
    <w:rsid w:val="005E7C5E"/>
    <w:rsid w:val="005F5B0D"/>
    <w:rsid w:val="00611131"/>
    <w:rsid w:val="00641BF8"/>
    <w:rsid w:val="00643E6E"/>
    <w:rsid w:val="006449AB"/>
    <w:rsid w:val="00687BDB"/>
    <w:rsid w:val="006907A3"/>
    <w:rsid w:val="00692F0E"/>
    <w:rsid w:val="006A3C02"/>
    <w:rsid w:val="006A61A7"/>
    <w:rsid w:val="006B60B3"/>
    <w:rsid w:val="006C66A9"/>
    <w:rsid w:val="006C7D8F"/>
    <w:rsid w:val="006D4F8D"/>
    <w:rsid w:val="006E5DD4"/>
    <w:rsid w:val="006E63B9"/>
    <w:rsid w:val="006F1B4D"/>
    <w:rsid w:val="006F313A"/>
    <w:rsid w:val="006F6BC2"/>
    <w:rsid w:val="00706459"/>
    <w:rsid w:val="00714235"/>
    <w:rsid w:val="00717753"/>
    <w:rsid w:val="0072083F"/>
    <w:rsid w:val="00724C52"/>
    <w:rsid w:val="00731829"/>
    <w:rsid w:val="00740A6C"/>
    <w:rsid w:val="00742EFF"/>
    <w:rsid w:val="00743469"/>
    <w:rsid w:val="007540C6"/>
    <w:rsid w:val="007554B6"/>
    <w:rsid w:val="00755F18"/>
    <w:rsid w:val="00763477"/>
    <w:rsid w:val="00771004"/>
    <w:rsid w:val="00794B68"/>
    <w:rsid w:val="007A4571"/>
    <w:rsid w:val="007A588E"/>
    <w:rsid w:val="007A6F63"/>
    <w:rsid w:val="007B3403"/>
    <w:rsid w:val="007B3A39"/>
    <w:rsid w:val="007B4B79"/>
    <w:rsid w:val="007B6B5E"/>
    <w:rsid w:val="007C4818"/>
    <w:rsid w:val="007C59B3"/>
    <w:rsid w:val="007E0E29"/>
    <w:rsid w:val="007E186E"/>
    <w:rsid w:val="007F02F6"/>
    <w:rsid w:val="007F2AEE"/>
    <w:rsid w:val="007F6CBD"/>
    <w:rsid w:val="007F7F35"/>
    <w:rsid w:val="00802210"/>
    <w:rsid w:val="0085169A"/>
    <w:rsid w:val="0086361C"/>
    <w:rsid w:val="00874679"/>
    <w:rsid w:val="008A5A3F"/>
    <w:rsid w:val="008A5FC4"/>
    <w:rsid w:val="008A781D"/>
    <w:rsid w:val="008B0E10"/>
    <w:rsid w:val="008B11FD"/>
    <w:rsid w:val="008B3C18"/>
    <w:rsid w:val="008C2037"/>
    <w:rsid w:val="008D3745"/>
    <w:rsid w:val="008F01B6"/>
    <w:rsid w:val="008F6678"/>
    <w:rsid w:val="0091130D"/>
    <w:rsid w:val="00912DD9"/>
    <w:rsid w:val="00914933"/>
    <w:rsid w:val="00915D20"/>
    <w:rsid w:val="0092340E"/>
    <w:rsid w:val="00932C96"/>
    <w:rsid w:val="0093649F"/>
    <w:rsid w:val="00945F36"/>
    <w:rsid w:val="0095614A"/>
    <w:rsid w:val="00973C43"/>
    <w:rsid w:val="00976C38"/>
    <w:rsid w:val="00983529"/>
    <w:rsid w:val="00985C1D"/>
    <w:rsid w:val="009B47D5"/>
    <w:rsid w:val="009C2B1A"/>
    <w:rsid w:val="009C7107"/>
    <w:rsid w:val="009E6345"/>
    <w:rsid w:val="009F6D49"/>
    <w:rsid w:val="009F7347"/>
    <w:rsid w:val="00A00F05"/>
    <w:rsid w:val="00A058B5"/>
    <w:rsid w:val="00A15EFB"/>
    <w:rsid w:val="00A16602"/>
    <w:rsid w:val="00A17D37"/>
    <w:rsid w:val="00A47F2E"/>
    <w:rsid w:val="00A516D8"/>
    <w:rsid w:val="00A53FEC"/>
    <w:rsid w:val="00A67614"/>
    <w:rsid w:val="00A7518E"/>
    <w:rsid w:val="00A8235B"/>
    <w:rsid w:val="00A844FB"/>
    <w:rsid w:val="00AA1B8F"/>
    <w:rsid w:val="00AB147B"/>
    <w:rsid w:val="00AB50DB"/>
    <w:rsid w:val="00AE62B7"/>
    <w:rsid w:val="00B0364B"/>
    <w:rsid w:val="00B1537B"/>
    <w:rsid w:val="00B20F28"/>
    <w:rsid w:val="00B5223F"/>
    <w:rsid w:val="00B741DA"/>
    <w:rsid w:val="00B773D7"/>
    <w:rsid w:val="00B923AD"/>
    <w:rsid w:val="00B97E5B"/>
    <w:rsid w:val="00BB380D"/>
    <w:rsid w:val="00BB5FA3"/>
    <w:rsid w:val="00BB7E6F"/>
    <w:rsid w:val="00BF30DF"/>
    <w:rsid w:val="00BF539F"/>
    <w:rsid w:val="00BF5BF4"/>
    <w:rsid w:val="00C00A42"/>
    <w:rsid w:val="00C0593E"/>
    <w:rsid w:val="00C065B4"/>
    <w:rsid w:val="00C13258"/>
    <w:rsid w:val="00C3431E"/>
    <w:rsid w:val="00C4145D"/>
    <w:rsid w:val="00C5271E"/>
    <w:rsid w:val="00C61374"/>
    <w:rsid w:val="00C6332F"/>
    <w:rsid w:val="00C97666"/>
    <w:rsid w:val="00CA069F"/>
    <w:rsid w:val="00CA6190"/>
    <w:rsid w:val="00CB30F8"/>
    <w:rsid w:val="00CC1FBC"/>
    <w:rsid w:val="00CC29E7"/>
    <w:rsid w:val="00CD1B84"/>
    <w:rsid w:val="00CE0B66"/>
    <w:rsid w:val="00D0318D"/>
    <w:rsid w:val="00D052F0"/>
    <w:rsid w:val="00D16229"/>
    <w:rsid w:val="00D16896"/>
    <w:rsid w:val="00D35C98"/>
    <w:rsid w:val="00D477B1"/>
    <w:rsid w:val="00D61D73"/>
    <w:rsid w:val="00D7057D"/>
    <w:rsid w:val="00D77BD8"/>
    <w:rsid w:val="00D803F1"/>
    <w:rsid w:val="00D80E0D"/>
    <w:rsid w:val="00D845C4"/>
    <w:rsid w:val="00D856E2"/>
    <w:rsid w:val="00D96273"/>
    <w:rsid w:val="00DA1E4D"/>
    <w:rsid w:val="00DB3EC3"/>
    <w:rsid w:val="00DB3F53"/>
    <w:rsid w:val="00DC17AD"/>
    <w:rsid w:val="00DC6F42"/>
    <w:rsid w:val="00E00DD7"/>
    <w:rsid w:val="00E02838"/>
    <w:rsid w:val="00E20851"/>
    <w:rsid w:val="00E218D1"/>
    <w:rsid w:val="00E26CFF"/>
    <w:rsid w:val="00E3334E"/>
    <w:rsid w:val="00E375A6"/>
    <w:rsid w:val="00E5014F"/>
    <w:rsid w:val="00E601F0"/>
    <w:rsid w:val="00E621DB"/>
    <w:rsid w:val="00E64B7E"/>
    <w:rsid w:val="00E66162"/>
    <w:rsid w:val="00E7038E"/>
    <w:rsid w:val="00E83F11"/>
    <w:rsid w:val="00E91B2D"/>
    <w:rsid w:val="00E93124"/>
    <w:rsid w:val="00EA086F"/>
    <w:rsid w:val="00EA2A53"/>
    <w:rsid w:val="00EA33B3"/>
    <w:rsid w:val="00EB0FCB"/>
    <w:rsid w:val="00EC0104"/>
    <w:rsid w:val="00EC6E43"/>
    <w:rsid w:val="00ED1800"/>
    <w:rsid w:val="00EF3C05"/>
    <w:rsid w:val="00F201C3"/>
    <w:rsid w:val="00F37F3B"/>
    <w:rsid w:val="00F626D6"/>
    <w:rsid w:val="00F76FF5"/>
    <w:rsid w:val="00F833F1"/>
    <w:rsid w:val="00F871DF"/>
    <w:rsid w:val="00F91CEB"/>
    <w:rsid w:val="00F92354"/>
    <w:rsid w:val="00F93B1E"/>
    <w:rsid w:val="00FB00B1"/>
    <w:rsid w:val="00FB3FA1"/>
    <w:rsid w:val="00FC3976"/>
    <w:rsid w:val="00FD2CF5"/>
    <w:rsid w:val="00FE1365"/>
    <w:rsid w:val="00FE43B3"/>
    <w:rsid w:val="00FF1E52"/>
    <w:rsid w:val="00FF4F65"/>
    <w:rsid w:val="09FF7DFA"/>
    <w:rsid w:val="0C477524"/>
    <w:rsid w:val="15931F7B"/>
    <w:rsid w:val="26C449AA"/>
    <w:rsid w:val="31A7559B"/>
    <w:rsid w:val="37C4209C"/>
    <w:rsid w:val="61FB6C83"/>
    <w:rsid w:val="7242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qFormat="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2"/>
    </w:rPr>
  </w:style>
  <w:style w:type="paragraph" w:styleId="Heading1">
    <w:name w:val="heading 1"/>
    <w:basedOn w:val="Normal"/>
    <w:next w:val="Normal"/>
    <w:link w:val="Heading1Char"/>
    <w:uiPriority w:val="9"/>
    <w:qFormat/>
    <w:pPr>
      <w:keepNext/>
      <w:tabs>
        <w:tab w:val="left" w:pos="432"/>
      </w:tabs>
      <w:spacing w:after="0" w:line="240" w:lineRule="auto"/>
      <w:ind w:left="432" w:hanging="432"/>
      <w:jc w:val="center"/>
      <w:outlineLvl w:val="0"/>
    </w:pPr>
    <w:rPr>
      <w:rFonts w:ascii=".VnArial" w:eastAsia="Times New Roman" w:hAnsi=".VnArial" w:cs="Times New Roman"/>
      <w:sz w:val="28"/>
      <w:szCs w:val="28"/>
      <w:lang w:val="zh-CN" w:eastAsia="zh-CN"/>
    </w:rPr>
  </w:style>
  <w:style w:type="paragraph" w:styleId="Heading2">
    <w:name w:val="heading 2"/>
    <w:basedOn w:val="Normal"/>
    <w:next w:val="Normal"/>
    <w:link w:val="Heading2Char"/>
    <w:uiPriority w:val="9"/>
    <w:qFormat/>
    <w:pPr>
      <w:keepNext/>
      <w:tabs>
        <w:tab w:val="left" w:pos="576"/>
      </w:tabs>
      <w:spacing w:after="0" w:line="240" w:lineRule="auto"/>
      <w:ind w:left="576" w:hanging="576"/>
      <w:outlineLvl w:val="1"/>
    </w:pPr>
    <w:rPr>
      <w:rFonts w:ascii=".VnArialH" w:eastAsia="Times New Roman" w:hAnsi=".VnArialH" w:cs="Times New Roman"/>
      <w:sz w:val="36"/>
      <w:szCs w:val="36"/>
      <w:lang w:val="zh-CN" w:eastAsia="zh-CN"/>
    </w:rPr>
  </w:style>
  <w:style w:type="paragraph" w:styleId="Heading3">
    <w:name w:val="heading 3"/>
    <w:basedOn w:val="Normal"/>
    <w:next w:val="Normal"/>
    <w:link w:val="Heading3Char"/>
    <w:uiPriority w:val="9"/>
    <w:qFormat/>
    <w:pPr>
      <w:keepNext/>
      <w:tabs>
        <w:tab w:val="left" w:pos="720"/>
      </w:tabs>
      <w:spacing w:after="0" w:line="240" w:lineRule="auto"/>
      <w:ind w:left="720" w:hanging="720"/>
      <w:jc w:val="center"/>
      <w:outlineLvl w:val="2"/>
    </w:pPr>
    <w:rPr>
      <w:rFonts w:ascii=".VnArialH" w:eastAsia="Times New Roman" w:hAnsi=".VnArialH" w:cs="Times New Roman"/>
      <w:sz w:val="36"/>
      <w:szCs w:val="36"/>
      <w:lang w:val="zh-CN" w:eastAsia="zh-CN"/>
    </w:rPr>
  </w:style>
  <w:style w:type="paragraph" w:styleId="Heading4">
    <w:name w:val="heading 4"/>
    <w:basedOn w:val="Normal"/>
    <w:next w:val="Normal"/>
    <w:link w:val="Heading4Char"/>
    <w:uiPriority w:val="9"/>
    <w:qFormat/>
    <w:pPr>
      <w:keepNext/>
      <w:tabs>
        <w:tab w:val="left" w:pos="864"/>
      </w:tabs>
      <w:spacing w:after="0" w:line="240" w:lineRule="auto"/>
      <w:ind w:left="864" w:hanging="864"/>
      <w:outlineLvl w:val="3"/>
    </w:pPr>
    <w:rPr>
      <w:rFonts w:ascii=".VnArialH" w:eastAsia="Times New Roman" w:hAnsi=".VnArialH" w:cs=".VnArialH"/>
      <w:sz w:val="32"/>
      <w:szCs w:val="32"/>
    </w:rPr>
  </w:style>
  <w:style w:type="paragraph" w:styleId="Heading5">
    <w:name w:val="heading 5"/>
    <w:basedOn w:val="Normal"/>
    <w:next w:val="Normal"/>
    <w:link w:val="Heading5Char"/>
    <w:uiPriority w:val="9"/>
    <w:qFormat/>
    <w:pPr>
      <w:keepNext/>
      <w:tabs>
        <w:tab w:val="left" w:pos="1008"/>
      </w:tabs>
      <w:spacing w:after="0" w:line="240" w:lineRule="auto"/>
      <w:ind w:left="1008" w:hanging="1008"/>
      <w:jc w:val="center"/>
      <w:outlineLvl w:val="4"/>
    </w:pPr>
    <w:rPr>
      <w:rFonts w:ascii=".VnArialH" w:eastAsia="Times New Roman" w:hAnsi=".VnArialH" w:cs="Times New Roman"/>
      <w:sz w:val="44"/>
      <w:szCs w:val="44"/>
      <w:lang w:val="zh-CN" w:eastAsia="zh-CN"/>
    </w:rPr>
  </w:style>
  <w:style w:type="paragraph" w:styleId="Heading6">
    <w:name w:val="heading 6"/>
    <w:basedOn w:val="Normal"/>
    <w:next w:val="Normal"/>
    <w:link w:val="Heading6Char"/>
    <w:uiPriority w:val="9"/>
    <w:qFormat/>
    <w:pPr>
      <w:keepNext/>
      <w:spacing w:before="120" w:after="0" w:line="240" w:lineRule="auto"/>
      <w:jc w:val="center"/>
      <w:outlineLvl w:val="5"/>
    </w:pPr>
    <w:rPr>
      <w:rFonts w:ascii="Times New RomanH" w:eastAsia="Times New Roman" w:hAnsi="Times New RomanH" w:cs="Times New Roman"/>
      <w:b/>
      <w:bCs/>
      <w:sz w:val="22"/>
      <w:lang w:val="pt-BR" w:eastAsia="zh-CN"/>
    </w:rPr>
  </w:style>
  <w:style w:type="paragraph" w:styleId="Heading7">
    <w:name w:val="heading 7"/>
    <w:basedOn w:val="Normal"/>
    <w:next w:val="Normal"/>
    <w:link w:val="Heading7Char"/>
    <w:uiPriority w:val="9"/>
    <w:qFormat/>
    <w:pPr>
      <w:tabs>
        <w:tab w:val="left" w:pos="1296"/>
      </w:tabs>
      <w:spacing w:before="240" w:after="60" w:line="240" w:lineRule="auto"/>
      <w:ind w:left="1296" w:hanging="1296"/>
      <w:outlineLvl w:val="6"/>
    </w:pPr>
    <w:rPr>
      <w:rFonts w:eastAsia="Times New Roman" w:cs="Times New Roman"/>
      <w:sz w:val="24"/>
      <w:szCs w:val="24"/>
      <w:lang w:val="zh-CN" w:eastAsia="zh-CN"/>
    </w:rPr>
  </w:style>
  <w:style w:type="paragraph" w:styleId="Heading8">
    <w:name w:val="heading 8"/>
    <w:basedOn w:val="Normal"/>
    <w:next w:val="Normal"/>
    <w:link w:val="Heading8Char"/>
    <w:uiPriority w:val="9"/>
    <w:qFormat/>
    <w:pPr>
      <w:tabs>
        <w:tab w:val="left" w:pos="1440"/>
      </w:tabs>
      <w:spacing w:before="240" w:after="60" w:line="240" w:lineRule="auto"/>
      <w:ind w:left="1440" w:hanging="1440"/>
      <w:outlineLvl w:val="7"/>
    </w:pPr>
    <w:rPr>
      <w:rFonts w:eastAsia="Times New Roman" w:cs="Times New Roman"/>
      <w:i/>
      <w:iCs/>
      <w:sz w:val="24"/>
      <w:szCs w:val="24"/>
      <w:lang w:val="zh-CN" w:eastAsia="zh-CN"/>
    </w:rPr>
  </w:style>
  <w:style w:type="paragraph" w:styleId="Heading9">
    <w:name w:val="heading 9"/>
    <w:basedOn w:val="Normal"/>
    <w:next w:val="Normal"/>
    <w:link w:val="Heading9Char"/>
    <w:uiPriority w:val="9"/>
    <w:qFormat/>
    <w:pPr>
      <w:tabs>
        <w:tab w:val="left" w:pos="1584"/>
      </w:tabs>
      <w:spacing w:before="240" w:after="60" w:line="240" w:lineRule="auto"/>
      <w:ind w:left="1584" w:hanging="1584"/>
      <w:outlineLvl w:val="8"/>
    </w:pPr>
    <w:rPr>
      <w:rFonts w:ascii="Arial" w:eastAsia="Times New Roman" w:hAnsi="Arial" w:cs="Times New Roman"/>
      <w:sz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eastAsia="Times New Roman" w:hAnsi="Tahoma" w:cs="Times New Roman"/>
      <w:bCs/>
      <w:sz w:val="16"/>
      <w:szCs w:val="16"/>
      <w:lang w:val="zh-CN" w:eastAsia="zh-CN"/>
    </w:rPr>
  </w:style>
  <w:style w:type="paragraph" w:styleId="BlockText">
    <w:name w:val="Block Text"/>
    <w:basedOn w:val="Normal"/>
    <w:qFormat/>
    <w:pPr>
      <w:spacing w:after="0" w:line="240" w:lineRule="auto"/>
      <w:ind w:left="33" w:right="539" w:firstLine="567"/>
      <w:jc w:val="both"/>
    </w:pPr>
    <w:rPr>
      <w:rFonts w:ascii=".VnArial" w:eastAsia="Times New Roman" w:hAnsi=".VnArial" w:cs="Times New Roman"/>
      <w:color w:val="000000"/>
      <w:sz w:val="20"/>
      <w:szCs w:val="26"/>
    </w:rPr>
  </w:style>
  <w:style w:type="paragraph" w:styleId="BodyText">
    <w:name w:val="Body Text"/>
    <w:basedOn w:val="Normal"/>
    <w:link w:val="BodyTextChar"/>
    <w:qFormat/>
    <w:pPr>
      <w:spacing w:after="0" w:line="360" w:lineRule="auto"/>
      <w:jc w:val="both"/>
    </w:pPr>
    <w:rPr>
      <w:rFonts w:eastAsia="Times New Roman" w:cs="Times New Roman"/>
      <w:b/>
      <w:bCs/>
      <w:spacing w:val="6"/>
      <w:sz w:val="28"/>
      <w:szCs w:val="28"/>
      <w:lang w:val="zh-CN" w:eastAsia="zh-CN"/>
    </w:rPr>
  </w:style>
  <w:style w:type="paragraph" w:styleId="BodyText2">
    <w:name w:val="Body Text 2"/>
    <w:basedOn w:val="Normal"/>
    <w:link w:val="BodyText2Char"/>
    <w:qFormat/>
    <w:pPr>
      <w:spacing w:after="120" w:line="480" w:lineRule="auto"/>
    </w:pPr>
    <w:rPr>
      <w:rFonts w:eastAsia="Times New Roman" w:cs="Times New Roman"/>
      <w:sz w:val="28"/>
      <w:szCs w:val="28"/>
    </w:rPr>
  </w:style>
  <w:style w:type="paragraph" w:styleId="BodyText3">
    <w:name w:val="Body Text 3"/>
    <w:basedOn w:val="Normal"/>
    <w:link w:val="BodyText3Char"/>
    <w:qFormat/>
    <w:pPr>
      <w:tabs>
        <w:tab w:val="left" w:pos="1565"/>
      </w:tabs>
      <w:spacing w:after="0" w:line="240" w:lineRule="auto"/>
      <w:jc w:val="both"/>
    </w:pPr>
    <w:rPr>
      <w:rFonts w:eastAsia="Times New Roman" w:cs="Times New Roman"/>
      <w:i/>
      <w:sz w:val="24"/>
      <w:szCs w:val="24"/>
    </w:rPr>
  </w:style>
  <w:style w:type="paragraph" w:styleId="BodyTextIndent">
    <w:name w:val="Body Text Indent"/>
    <w:basedOn w:val="Normal"/>
    <w:link w:val="BodyTextIndentChar"/>
    <w:qFormat/>
    <w:pPr>
      <w:spacing w:after="0" w:line="240" w:lineRule="auto"/>
      <w:ind w:left="780"/>
    </w:pPr>
    <w:rPr>
      <w:rFonts w:eastAsia="Times New Roman" w:cs="Times New Roman"/>
      <w:sz w:val="28"/>
      <w:szCs w:val="28"/>
      <w:lang w:val="nb-NO" w:eastAsia="zh-CN"/>
    </w:rPr>
  </w:style>
  <w:style w:type="paragraph" w:styleId="BodyTextIndent2">
    <w:name w:val="Body Text Indent 2"/>
    <w:basedOn w:val="Normal"/>
    <w:link w:val="BodyTextIndent2Char"/>
    <w:qFormat/>
    <w:pPr>
      <w:spacing w:after="0" w:line="240" w:lineRule="auto"/>
      <w:ind w:left="180" w:hanging="180"/>
    </w:pPr>
    <w:rPr>
      <w:rFonts w:eastAsia="Times New Roman" w:cs="Times New Roman"/>
      <w:sz w:val="28"/>
      <w:szCs w:val="28"/>
      <w:lang w:val="zh-CN" w:eastAsia="zh-CN"/>
    </w:rPr>
  </w:style>
  <w:style w:type="paragraph" w:styleId="BodyTextIndent3">
    <w:name w:val="Body Text Indent 3"/>
    <w:basedOn w:val="Normal"/>
    <w:link w:val="BodyTextIndent3Char"/>
    <w:qFormat/>
    <w:pPr>
      <w:spacing w:after="0" w:line="240" w:lineRule="auto"/>
      <w:ind w:firstLine="567"/>
      <w:jc w:val="both"/>
    </w:pPr>
    <w:rPr>
      <w:rFonts w:eastAsia="Times New Roman" w:cs="Times New Roman"/>
      <w:i/>
      <w:color w:val="000000"/>
      <w:sz w:val="24"/>
      <w:szCs w:val="24"/>
    </w:rPr>
  </w:style>
  <w:style w:type="paragraph" w:styleId="Caption">
    <w:name w:val="caption"/>
    <w:basedOn w:val="Normal"/>
    <w:next w:val="Normal"/>
    <w:qFormat/>
    <w:pPr>
      <w:spacing w:after="0" w:line="240" w:lineRule="auto"/>
      <w:jc w:val="center"/>
    </w:pPr>
    <w:rPr>
      <w:rFonts w:ascii=".VnArialH" w:eastAsia="Times New Roman" w:hAnsi=".VnArialH" w:cs="Times New Roman"/>
      <w:b/>
      <w:sz w:val="32"/>
      <w:szCs w:val="32"/>
      <w:lang w:val="pt-BR"/>
    </w:rPr>
  </w:style>
  <w:style w:type="paragraph" w:styleId="CommentText">
    <w:name w:val="annotation text"/>
    <w:basedOn w:val="Normal"/>
    <w:link w:val="CommentTextChar"/>
    <w:uiPriority w:val="99"/>
    <w:qFormat/>
    <w:pPr>
      <w:spacing w:after="0" w:line="240" w:lineRule="auto"/>
    </w:pPr>
    <w:rPr>
      <w:rFonts w:ascii=".VnArial" w:eastAsia="Times New Roman" w:hAnsi=".VnArial" w:cs="Times New Roman"/>
      <w:color w:val="000000"/>
      <w:sz w:val="20"/>
      <w:szCs w:val="26"/>
      <w:lang w:val="vi-VN" w:eastAsia="zh-CN"/>
    </w:rPr>
  </w:style>
  <w:style w:type="paragraph" w:styleId="CommentSubject">
    <w:name w:val="annotation subject"/>
    <w:basedOn w:val="CommentText"/>
    <w:next w:val="CommentText"/>
    <w:link w:val="CommentSubjectChar"/>
    <w:uiPriority w:val="99"/>
    <w:qFormat/>
    <w:rPr>
      <w:rFonts w:ascii=".VnTime" w:hAnsi=".VnTime"/>
      <w:b/>
      <w:bCs/>
    </w:rPr>
  </w:style>
  <w:style w:type="paragraph" w:styleId="Date">
    <w:name w:val="Date"/>
    <w:basedOn w:val="Normal"/>
    <w:next w:val="Normal"/>
    <w:link w:val="DateChar"/>
    <w:qFormat/>
    <w:pPr>
      <w:numPr>
        <w:numId w:val="1"/>
      </w:numPr>
      <w:tabs>
        <w:tab w:val="clear" w:pos="144"/>
      </w:tabs>
      <w:spacing w:after="0" w:line="240" w:lineRule="auto"/>
    </w:pPr>
    <w:rPr>
      <w:rFonts w:ascii=".VnTime" w:eastAsia="Times New Roman" w:hAnsi=".VnTime" w:cs="Times New Roman"/>
      <w:color w:val="000000"/>
      <w:szCs w:val="26"/>
      <w:lang w:val="en-AU" w:eastAsia="zh-CN"/>
    </w:rPr>
  </w:style>
  <w:style w:type="paragraph" w:styleId="DocumentMap">
    <w:name w:val="Document Map"/>
    <w:basedOn w:val="Normal"/>
    <w:link w:val="DocumentMapChar"/>
    <w:qFormat/>
    <w:pPr>
      <w:shd w:val="clear" w:color="auto" w:fill="000080"/>
      <w:spacing w:after="0" w:line="240" w:lineRule="auto"/>
    </w:pPr>
    <w:rPr>
      <w:rFonts w:ascii="Tahoma" w:eastAsia="Times New Roman" w:hAnsi="Tahoma" w:cs="Times New Roman"/>
      <w:color w:val="000000"/>
      <w:sz w:val="20"/>
      <w:szCs w:val="26"/>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widowControl w:val="0"/>
      <w:spacing w:after="0" w:line="240" w:lineRule="auto"/>
    </w:pPr>
    <w:rPr>
      <w:rFonts w:ascii="Courier New" w:eastAsia="Courier New" w:hAnsi="Courier New" w:cs="Times New Roman"/>
      <w:color w:val="000000"/>
      <w:sz w:val="20"/>
      <w:szCs w:val="20"/>
      <w:lang w:val="vi-VN" w:eastAsia="vi-VN"/>
    </w:rPr>
  </w:style>
  <w:style w:type="paragraph" w:styleId="Header">
    <w:name w:val="header"/>
    <w:basedOn w:val="Normal"/>
    <w:link w:val="HeaderChar"/>
    <w:uiPriority w:val="99"/>
    <w:qFormat/>
    <w:pPr>
      <w:tabs>
        <w:tab w:val="center" w:pos="4320"/>
        <w:tab w:val="right" w:pos="8640"/>
      </w:tabs>
      <w:spacing w:after="0" w:line="240" w:lineRule="auto"/>
    </w:pPr>
    <w:rPr>
      <w:rFonts w:eastAsia="Times New Roman" w:cs="Times New Roman"/>
      <w:sz w:val="24"/>
      <w:szCs w:val="24"/>
    </w:rPr>
  </w:style>
  <w:style w:type="paragraph" w:styleId="Index1">
    <w:name w:val="index 1"/>
    <w:basedOn w:val="Normal"/>
    <w:next w:val="Normal"/>
    <w:qFormat/>
    <w:pPr>
      <w:spacing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qFormat/>
    <w:pPr>
      <w:spacing w:after="0" w:line="240" w:lineRule="auto"/>
    </w:pPr>
    <w:rPr>
      <w:rFonts w:eastAsia="Times New Roman" w:cs="Times New Roman"/>
      <w:color w:val="000000"/>
      <w:szCs w:val="26"/>
      <w:lang w:eastAsia="ko-KR"/>
    </w:rPr>
  </w:style>
  <w:style w:type="paragraph" w:styleId="List">
    <w:name w:val="List"/>
    <w:basedOn w:val="Normal"/>
    <w:qFormat/>
    <w:pPr>
      <w:spacing w:after="0" w:line="240" w:lineRule="auto"/>
      <w:ind w:left="360" w:hanging="360"/>
    </w:pPr>
    <w:rPr>
      <w:rFonts w:ascii=".VnTime" w:eastAsia="Times New Roman" w:hAnsi=".VnTime" w:cs="Times New Roman"/>
      <w:szCs w:val="26"/>
    </w:rPr>
  </w:style>
  <w:style w:type="paragraph" w:styleId="ListBullet">
    <w:name w:val="List Bullet"/>
    <w:basedOn w:val="Normal"/>
    <w:qFormat/>
    <w:pPr>
      <w:numPr>
        <w:numId w:val="2"/>
      </w:numPr>
      <w:spacing w:after="0" w:line="240" w:lineRule="auto"/>
    </w:pPr>
    <w:rPr>
      <w:rFonts w:ascii=".VnTime" w:eastAsia="Times New Roman" w:hAnsi=".VnTime" w:cs="Times New Roman"/>
      <w:sz w:val="28"/>
      <w:szCs w:val="24"/>
    </w:rPr>
  </w:style>
  <w:style w:type="paragraph" w:styleId="ListBullet2">
    <w:name w:val="List Bullet 2"/>
    <w:basedOn w:val="ListBullet"/>
    <w:qFormat/>
    <w:pPr>
      <w:numPr>
        <w:numId w:val="0"/>
      </w:numPr>
      <w:tabs>
        <w:tab w:val="left" w:pos="502"/>
        <w:tab w:val="left" w:pos="1080"/>
      </w:tabs>
      <w:ind w:left="360" w:hanging="360"/>
    </w:pPr>
    <w:rPr>
      <w:rFonts w:ascii="Times New Roman" w:hAnsi="Times New Roman"/>
      <w:color w:val="000000"/>
      <w:sz w:val="26"/>
      <w:szCs w:val="26"/>
      <w:lang w:eastAsia="ko-KR"/>
    </w:rPr>
  </w:style>
  <w:style w:type="paragraph" w:styleId="ListBullet3">
    <w:name w:val="List Bullet 3"/>
    <w:basedOn w:val="Normal"/>
    <w:qFormat/>
    <w:pPr>
      <w:numPr>
        <w:numId w:val="3"/>
      </w:numPr>
      <w:tabs>
        <w:tab w:val="clear" w:pos="720"/>
        <w:tab w:val="left" w:pos="1080"/>
      </w:tabs>
      <w:spacing w:after="0" w:line="240" w:lineRule="auto"/>
      <w:ind w:left="1080"/>
    </w:pPr>
    <w:rPr>
      <w:rFonts w:ascii=".VnArial" w:eastAsia="Times New Roman" w:hAnsi=".VnArial" w:cs="Times New Roman"/>
      <w:snapToGrid w:val="0"/>
      <w:color w:val="000000"/>
      <w:sz w:val="20"/>
      <w:szCs w:val="26"/>
    </w:rPr>
  </w:style>
  <w:style w:type="paragraph" w:styleId="ListBullet4">
    <w:name w:val="List Bullet 4"/>
    <w:basedOn w:val="Normal"/>
    <w:qFormat/>
    <w:pPr>
      <w:numPr>
        <w:numId w:val="4"/>
      </w:numPr>
      <w:tabs>
        <w:tab w:val="clear" w:pos="1080"/>
        <w:tab w:val="left" w:pos="1440"/>
      </w:tabs>
      <w:spacing w:after="0" w:line="240" w:lineRule="auto"/>
      <w:ind w:left="1440"/>
    </w:pPr>
    <w:rPr>
      <w:rFonts w:ascii=".VnArial" w:eastAsia="Times New Roman" w:hAnsi=".VnArial" w:cs="Times New Roman"/>
      <w:snapToGrid w:val="0"/>
      <w:color w:val="000000"/>
      <w:sz w:val="20"/>
      <w:szCs w:val="26"/>
    </w:rPr>
  </w:style>
  <w:style w:type="paragraph" w:styleId="ListBullet5">
    <w:name w:val="List Bullet 5"/>
    <w:basedOn w:val="Normal"/>
    <w:qFormat/>
    <w:pPr>
      <w:numPr>
        <w:numId w:val="5"/>
      </w:numPr>
      <w:tabs>
        <w:tab w:val="clear" w:pos="1440"/>
        <w:tab w:val="left" w:pos="1800"/>
      </w:tabs>
      <w:spacing w:after="0" w:line="240" w:lineRule="auto"/>
      <w:ind w:left="1800"/>
    </w:pPr>
    <w:rPr>
      <w:rFonts w:ascii=".VnArial" w:eastAsia="Times New Roman" w:hAnsi=".VnArial" w:cs="Times New Roman"/>
      <w:snapToGrid w:val="0"/>
      <w:color w:val="000000"/>
      <w:sz w:val="20"/>
      <w:szCs w:val="26"/>
    </w:rPr>
  </w:style>
  <w:style w:type="paragraph" w:styleId="ListNumber">
    <w:name w:val="List Number"/>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2">
    <w:name w:val="List Number 2"/>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3">
    <w:name w:val="List Number 3"/>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4">
    <w:name w:val="List Number 4"/>
    <w:basedOn w:val="Normal"/>
    <w:qFormat/>
    <w:pPr>
      <w:tabs>
        <w:tab w:val="left" w:pos="2160"/>
      </w:tabs>
      <w:spacing w:after="0" w:line="240" w:lineRule="auto"/>
      <w:ind w:left="2160" w:hanging="360"/>
    </w:pPr>
    <w:rPr>
      <w:rFonts w:ascii=".VnArial" w:eastAsia="Times New Roman" w:hAnsi=".VnArial" w:cs="Times New Roman"/>
      <w:snapToGrid w:val="0"/>
      <w:color w:val="000000"/>
      <w:sz w:val="20"/>
      <w:szCs w:val="26"/>
    </w:rPr>
  </w:style>
  <w:style w:type="paragraph" w:styleId="ListNumber5">
    <w:name w:val="List Number 5"/>
    <w:basedOn w:val="Normal"/>
    <w:qFormat/>
    <w:pPr>
      <w:spacing w:after="0" w:line="240" w:lineRule="auto"/>
    </w:pPr>
    <w:rPr>
      <w:rFonts w:ascii=".VnArial" w:eastAsia="Times New Roman" w:hAnsi=".VnArial" w:cs="Times New Roman"/>
      <w:snapToGrid w:val="0"/>
      <w:color w:val="000000"/>
      <w:sz w:val="20"/>
      <w:szCs w:val="26"/>
    </w:rPr>
  </w:style>
  <w:style w:type="paragraph" w:styleId="NormalWeb">
    <w:name w:val="Normal (Web)"/>
    <w:basedOn w:val="Normal"/>
    <w:link w:val="NormalWebChar"/>
    <w:uiPriority w:val="99"/>
    <w:qFormat/>
    <w:pPr>
      <w:spacing w:before="100" w:beforeAutospacing="1" w:after="100" w:afterAutospacing="1" w:line="240" w:lineRule="auto"/>
    </w:pPr>
    <w:rPr>
      <w:rFonts w:eastAsia="Times New Roman" w:cs="Times New Roman"/>
      <w:sz w:val="24"/>
      <w:szCs w:val="24"/>
      <w:lang w:val="zh-CN" w:eastAsia="zh-CN"/>
    </w:rPr>
  </w:style>
  <w:style w:type="paragraph" w:styleId="PlainText">
    <w:name w:val="Plain Text"/>
    <w:basedOn w:val="Normal"/>
    <w:link w:val="PlainTextChar"/>
    <w:uiPriority w:val="99"/>
    <w:unhideWhenUsed/>
    <w:qFormat/>
    <w:pPr>
      <w:spacing w:after="0" w:line="240" w:lineRule="auto"/>
    </w:pPr>
    <w:rPr>
      <w:rFonts w:ascii="Courier New" w:eastAsia="Times New Roman" w:hAnsi="Courier New" w:cs="Times New Roman"/>
      <w:sz w:val="21"/>
      <w:szCs w:val="20"/>
      <w:lang w:val="zh-CN" w:eastAsia="zh-CN"/>
    </w:rPr>
  </w:style>
  <w:style w:type="paragraph" w:styleId="Subtitle">
    <w:name w:val="Subtitle"/>
    <w:basedOn w:val="Normal"/>
    <w:link w:val="SubtitleChar"/>
    <w:uiPriority w:val="11"/>
    <w:qFormat/>
    <w:pPr>
      <w:spacing w:after="0" w:line="240" w:lineRule="auto"/>
    </w:pPr>
    <w:rPr>
      <w:rFonts w:ascii=".VnTimeH" w:eastAsia="Times New Roman" w:hAnsi=".VnTimeH" w:cs="Times New Roman"/>
      <w:b/>
      <w:color w:val="000000"/>
      <w:szCs w:val="26"/>
      <w:lang w:val="zh-CN" w:eastAsia="zh-CN"/>
    </w:rPr>
  </w:style>
  <w:style w:type="paragraph" w:styleId="Title">
    <w:name w:val="Title"/>
    <w:basedOn w:val="Normal"/>
    <w:link w:val="TitleChar"/>
    <w:uiPriority w:val="10"/>
    <w:qFormat/>
    <w:pPr>
      <w:spacing w:after="0" w:line="240" w:lineRule="auto"/>
      <w:jc w:val="center"/>
    </w:pPr>
    <w:rPr>
      <w:rFonts w:ascii=".VnTimeH" w:eastAsia="Times New Roman" w:hAnsi=".VnTimeH" w:cs="Times New Roman"/>
      <w:bCs/>
      <w:color w:val="000000"/>
      <w:sz w:val="32"/>
      <w:szCs w:val="26"/>
      <w:lang w:val="zh-CN" w:eastAsia="zh-CN"/>
    </w:rPr>
  </w:style>
  <w:style w:type="paragraph" w:styleId="TOC1">
    <w:name w:val="toc 1"/>
    <w:basedOn w:val="Normal"/>
    <w:next w:val="Normal"/>
    <w:uiPriority w:val="39"/>
    <w:qFormat/>
    <w:pPr>
      <w:tabs>
        <w:tab w:val="right" w:leader="dot" w:pos="9062"/>
      </w:tabs>
      <w:spacing w:before="240" w:after="0" w:line="240" w:lineRule="auto"/>
    </w:pPr>
    <w:rPr>
      <w:rFonts w:eastAsia="Times New Roman" w:cs="Times New Roman"/>
      <w:bCs/>
      <w:szCs w:val="28"/>
    </w:rPr>
  </w:style>
  <w:style w:type="paragraph" w:styleId="TOC2">
    <w:name w:val="toc 2"/>
    <w:basedOn w:val="Normal"/>
    <w:next w:val="Normal"/>
    <w:qFormat/>
    <w:pPr>
      <w:spacing w:after="0" w:line="240" w:lineRule="auto"/>
      <w:ind w:left="280"/>
    </w:pPr>
    <w:rPr>
      <w:rFonts w:eastAsia="Times New Roman" w:cs="Times New Roman"/>
      <w:bCs/>
      <w:sz w:val="28"/>
      <w:szCs w:val="28"/>
    </w:rPr>
  </w:style>
  <w:style w:type="paragraph" w:styleId="TOC3">
    <w:name w:val="toc 3"/>
    <w:basedOn w:val="Normal"/>
    <w:next w:val="Normal"/>
    <w:qFormat/>
    <w:pPr>
      <w:spacing w:after="0" w:line="240" w:lineRule="auto"/>
      <w:ind w:left="560"/>
    </w:pPr>
    <w:rPr>
      <w:rFonts w:eastAsia="Times New Roman" w:cs="Times New Roman"/>
      <w:bCs/>
      <w:sz w:val="28"/>
      <w:szCs w:val="28"/>
    </w:rPr>
  </w:style>
  <w:style w:type="character" w:styleId="CommentReference">
    <w:name w:val="annotation reference"/>
    <w:uiPriority w:val="99"/>
    <w:unhideWhenUsed/>
    <w:rPr>
      <w:sz w:val="16"/>
      <w:szCs w:val="16"/>
    </w:rPr>
  </w:style>
  <w:style w:type="character" w:styleId="Emphasis">
    <w:name w:val="Emphasis"/>
    <w:qFormat/>
    <w:rPr>
      <w:i/>
      <w:iCs/>
    </w:rPr>
  </w:style>
  <w:style w:type="character" w:styleId="FollowedHyperlink">
    <w:name w:val="FollowedHyperlink"/>
    <w:uiPriority w:val="99"/>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rPr>
      <w:color w:val="000080"/>
      <w:u w:val="none"/>
    </w:rPr>
  </w:style>
  <w:style w:type="character" w:styleId="PageNumber">
    <w:name w:val="page number"/>
    <w:basedOn w:val="DefaultParagraphFont"/>
    <w:qFormat/>
  </w:style>
  <w:style w:type="character" w:styleId="Strong">
    <w:name w:val="Strong"/>
    <w:uiPriority w:val="22"/>
    <w:qFormat/>
    <w:rPr>
      <w:b/>
      <w:bCs/>
    </w:rPr>
  </w:style>
  <w:style w:type="table" w:styleId="Table3Deffects1">
    <w:name w:val="Table 3D effects 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Grid">
    <w:name w:val="Table Grid"/>
    <w:basedOn w:val="TableNormal"/>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qFormat/>
    <w:pPr>
      <w:spacing w:after="0" w:line="240" w:lineRule="auto"/>
    </w:pPr>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VnArial" w:eastAsia="Times New Roman" w:hAnsi=".VnArial" w:cs="Times New Roman"/>
      <w:sz w:val="28"/>
      <w:szCs w:val="28"/>
      <w:lang w:val="zh-CN" w:eastAsia="zh-CN"/>
    </w:rPr>
  </w:style>
  <w:style w:type="character" w:customStyle="1" w:styleId="Heading2Char">
    <w:name w:val="Heading 2 Char"/>
    <w:basedOn w:val="DefaultParagraphFont"/>
    <w:link w:val="Heading2"/>
    <w:uiPriority w:val="9"/>
    <w:qFormat/>
    <w:rPr>
      <w:rFonts w:ascii=".VnArialH" w:eastAsia="Times New Roman" w:hAnsi=".VnArialH" w:cs="Times New Roman"/>
      <w:sz w:val="36"/>
      <w:szCs w:val="36"/>
      <w:lang w:val="zh-CN" w:eastAsia="zh-CN"/>
    </w:rPr>
  </w:style>
  <w:style w:type="character" w:customStyle="1" w:styleId="Heading3Char">
    <w:name w:val="Heading 3 Char"/>
    <w:basedOn w:val="DefaultParagraphFont"/>
    <w:link w:val="Heading3"/>
    <w:uiPriority w:val="9"/>
    <w:qFormat/>
    <w:rPr>
      <w:rFonts w:ascii=".VnArialH" w:eastAsia="Times New Roman" w:hAnsi=".VnArialH" w:cs="Times New Roman"/>
      <w:sz w:val="36"/>
      <w:szCs w:val="36"/>
      <w:lang w:val="zh-CN" w:eastAsia="zh-CN"/>
    </w:rPr>
  </w:style>
  <w:style w:type="character" w:customStyle="1" w:styleId="Heading4Char">
    <w:name w:val="Heading 4 Char"/>
    <w:basedOn w:val="DefaultParagraphFont"/>
    <w:link w:val="Heading4"/>
    <w:uiPriority w:val="9"/>
    <w:qFormat/>
    <w:rPr>
      <w:rFonts w:ascii=".VnArialH" w:eastAsia="Times New Roman" w:hAnsi=".VnArialH" w:cs=".VnArialH"/>
      <w:sz w:val="32"/>
      <w:szCs w:val="32"/>
    </w:rPr>
  </w:style>
  <w:style w:type="character" w:customStyle="1" w:styleId="Heading5Char">
    <w:name w:val="Heading 5 Char"/>
    <w:basedOn w:val="DefaultParagraphFont"/>
    <w:link w:val="Heading5"/>
    <w:uiPriority w:val="9"/>
    <w:qFormat/>
    <w:rPr>
      <w:rFonts w:ascii=".VnArialH" w:eastAsia="Times New Roman" w:hAnsi=".VnArialH" w:cs="Times New Roman"/>
      <w:sz w:val="44"/>
      <w:szCs w:val="44"/>
      <w:lang w:val="zh-CN" w:eastAsia="zh-CN"/>
    </w:rPr>
  </w:style>
  <w:style w:type="character" w:customStyle="1" w:styleId="Heading6Char">
    <w:name w:val="Heading 6 Char"/>
    <w:basedOn w:val="DefaultParagraphFont"/>
    <w:link w:val="Heading6"/>
    <w:uiPriority w:val="9"/>
    <w:qFormat/>
    <w:rPr>
      <w:rFonts w:ascii="Times New RomanH" w:eastAsia="Times New Roman" w:hAnsi="Times New RomanH" w:cs="Times New Roman"/>
      <w:b/>
      <w:bCs/>
      <w:sz w:val="22"/>
      <w:lang w:val="pt-BR" w:eastAsia="zh-CN"/>
    </w:rPr>
  </w:style>
  <w:style w:type="character" w:customStyle="1" w:styleId="Heading7Char">
    <w:name w:val="Heading 7 Char"/>
    <w:basedOn w:val="DefaultParagraphFont"/>
    <w:link w:val="Heading7"/>
    <w:uiPriority w:val="9"/>
    <w:qFormat/>
    <w:rPr>
      <w:rFonts w:eastAsia="Times New Roman" w:cs="Times New Roman"/>
      <w:sz w:val="24"/>
      <w:szCs w:val="24"/>
      <w:lang w:val="zh-CN" w:eastAsia="zh-CN"/>
    </w:rPr>
  </w:style>
  <w:style w:type="character" w:customStyle="1" w:styleId="Heading8Char">
    <w:name w:val="Heading 8 Char"/>
    <w:basedOn w:val="DefaultParagraphFont"/>
    <w:link w:val="Heading8"/>
    <w:uiPriority w:val="9"/>
    <w:qFormat/>
    <w:rPr>
      <w:rFonts w:eastAsia="Times New Roman" w:cs="Times New Roman"/>
      <w:i/>
      <w:iCs/>
      <w:sz w:val="24"/>
      <w:szCs w:val="24"/>
      <w:lang w:val="zh-CN" w:eastAsia="zh-CN"/>
    </w:rPr>
  </w:style>
  <w:style w:type="character" w:customStyle="1" w:styleId="Heading9Char">
    <w:name w:val="Heading 9 Char"/>
    <w:basedOn w:val="DefaultParagraphFont"/>
    <w:link w:val="Heading9"/>
    <w:uiPriority w:val="9"/>
    <w:qFormat/>
    <w:rPr>
      <w:rFonts w:ascii="Arial" w:eastAsia="Times New Roman" w:hAnsi="Arial" w:cs="Times New Roman"/>
      <w:sz w:val="22"/>
      <w:lang w:val="zh-CN" w:eastAsia="zh-CN"/>
    </w:rPr>
  </w:style>
  <w:style w:type="character" w:customStyle="1" w:styleId="BodyTextChar">
    <w:name w:val="Body Text Char"/>
    <w:basedOn w:val="DefaultParagraphFont"/>
    <w:link w:val="BodyText"/>
    <w:qFormat/>
    <w:rPr>
      <w:rFonts w:eastAsia="Times New Roman" w:cs="Times New Roman"/>
      <w:b/>
      <w:bCs/>
      <w:spacing w:val="6"/>
      <w:sz w:val="28"/>
      <w:szCs w:val="28"/>
      <w:lang w:val="zh-CN" w:eastAsia="zh-CN"/>
    </w:rPr>
  </w:style>
  <w:style w:type="character" w:customStyle="1" w:styleId="BodyTextIndentChar">
    <w:name w:val="Body Text Indent Char"/>
    <w:basedOn w:val="DefaultParagraphFont"/>
    <w:link w:val="BodyTextIndent"/>
    <w:qFormat/>
    <w:rPr>
      <w:rFonts w:eastAsia="Times New Roman" w:cs="Times New Roman"/>
      <w:sz w:val="28"/>
      <w:szCs w:val="28"/>
      <w:lang w:val="nb-NO" w:eastAsia="zh-CN"/>
    </w:rPr>
  </w:style>
  <w:style w:type="character" w:customStyle="1" w:styleId="BodyText2Char">
    <w:name w:val="Body Text 2 Char"/>
    <w:basedOn w:val="DefaultParagraphFont"/>
    <w:link w:val="BodyText2"/>
    <w:qFormat/>
    <w:rPr>
      <w:rFonts w:eastAsia="Times New Roman" w:cs="Times New Roman"/>
      <w:sz w:val="28"/>
      <w:szCs w:val="28"/>
    </w:rPr>
  </w:style>
  <w:style w:type="paragraph" w:customStyle="1" w:styleId="boxtextarial">
    <w:name w:val="box text arial"/>
    <w:basedOn w:val="Normal"/>
    <w:qFormat/>
    <w:pPr>
      <w:spacing w:before="80" w:after="80" w:line="260" w:lineRule="atLeast"/>
    </w:pPr>
    <w:rPr>
      <w:rFonts w:ascii=".VnArial" w:eastAsia="Times New Roman" w:hAnsi=".VnArial" w:cs=".VnArial"/>
      <w:b/>
      <w:bCs/>
      <w:sz w:val="20"/>
      <w:szCs w:val="20"/>
      <w:lang w:eastAsia="ko-KR"/>
    </w:rPr>
  </w:style>
  <w:style w:type="character" w:customStyle="1" w:styleId="HeaderChar">
    <w:name w:val="Header Char"/>
    <w:basedOn w:val="DefaultParagraphFont"/>
    <w:link w:val="Header"/>
    <w:uiPriority w:val="99"/>
    <w:qFormat/>
    <w:rPr>
      <w:rFonts w:eastAsia="Times New Roman" w:cs="Times New Roman"/>
      <w:sz w:val="24"/>
      <w:szCs w:val="24"/>
    </w:rPr>
  </w:style>
  <w:style w:type="paragraph" w:customStyle="1" w:styleId="boxsmallheading">
    <w:name w:val="box small heading"/>
    <w:basedOn w:val="Normal"/>
    <w:qFormat/>
    <w:pPr>
      <w:spacing w:before="80" w:after="0" w:line="240" w:lineRule="auto"/>
    </w:pPr>
    <w:rPr>
      <w:rFonts w:ascii=".VnArialH" w:eastAsia="Times New Roman" w:hAnsi=".VnArialH" w:cs=".VnArialH"/>
      <w:b/>
      <w:bCs/>
      <w:sz w:val="20"/>
      <w:szCs w:val="20"/>
      <w:lang w:eastAsia="ko-KR"/>
    </w:rPr>
  </w:style>
  <w:style w:type="paragraph" w:customStyle="1" w:styleId="DACUMheadings">
    <w:name w:val="DACUM headings"/>
    <w:basedOn w:val="Normal"/>
    <w:qFormat/>
    <w:pPr>
      <w:spacing w:before="40" w:after="40" w:line="240" w:lineRule="auto"/>
      <w:jc w:val="center"/>
    </w:pPr>
    <w:rPr>
      <w:rFonts w:ascii="Arial" w:eastAsia="Times New Roman" w:hAnsi="Arial" w:cs="Arial"/>
      <w:sz w:val="20"/>
      <w:szCs w:val="20"/>
    </w:rPr>
  </w:style>
  <w:style w:type="paragraph" w:customStyle="1" w:styleId="DACUMcharttext">
    <w:name w:val="DACUM chart text"/>
    <w:basedOn w:val="Normal"/>
    <w:qFormat/>
    <w:pPr>
      <w:spacing w:before="40" w:after="40" w:line="240" w:lineRule="auto"/>
    </w:pPr>
    <w:rPr>
      <w:rFonts w:ascii=".VnArial" w:eastAsia="Times New Roman" w:hAnsi=".VnArial" w:cs=".VnArial"/>
      <w:sz w:val="18"/>
      <w:szCs w:val="18"/>
      <w:lang w:eastAsia="ko-KR"/>
    </w:rPr>
  </w:style>
  <w:style w:type="character" w:customStyle="1" w:styleId="BodyTextIndent2Char">
    <w:name w:val="Body Text Indent 2 Char"/>
    <w:basedOn w:val="DefaultParagraphFont"/>
    <w:link w:val="BodyTextIndent2"/>
    <w:qFormat/>
    <w:rPr>
      <w:rFonts w:eastAsia="Times New Roman" w:cs="Times New Roman"/>
      <w:sz w:val="28"/>
      <w:szCs w:val="28"/>
      <w:lang w:val="zh-CN" w:eastAsia="zh-CN"/>
    </w:rPr>
  </w:style>
  <w:style w:type="character" w:customStyle="1" w:styleId="BodyTextIndent3Char">
    <w:name w:val="Body Text Indent 3 Char"/>
    <w:basedOn w:val="DefaultParagraphFont"/>
    <w:link w:val="BodyTextIndent3"/>
    <w:qFormat/>
    <w:rPr>
      <w:rFonts w:eastAsia="Times New Roman" w:cs="Times New Roman"/>
      <w:i/>
      <w:color w:val="000000"/>
      <w:sz w:val="24"/>
      <w:szCs w:val="24"/>
    </w:rPr>
  </w:style>
  <w:style w:type="character" w:customStyle="1" w:styleId="BodyText3Char">
    <w:name w:val="Body Text 3 Char"/>
    <w:basedOn w:val="DefaultParagraphFont"/>
    <w:link w:val="BodyText3"/>
    <w:qFormat/>
    <w:rPr>
      <w:rFonts w:eastAsia="Times New Roman" w:cs="Times New Roman"/>
      <w:i/>
      <w:sz w:val="24"/>
      <w:szCs w:val="24"/>
    </w:rPr>
  </w:style>
  <w:style w:type="paragraph" w:customStyle="1" w:styleId="IncorrectAnswer">
    <w:name w:val="Incorrect Answer"/>
    <w:basedOn w:val="Normal"/>
    <w:qFormat/>
    <w:pPr>
      <w:numPr>
        <w:numId w:val="6"/>
      </w:numPr>
      <w:spacing w:after="0" w:line="240" w:lineRule="auto"/>
    </w:pPr>
    <w:rPr>
      <w:rFonts w:eastAsia="Times New Roman" w:cs="Times New Roman"/>
      <w:sz w:val="28"/>
      <w:szCs w:val="28"/>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Style3">
    <w:name w:val="Style3"/>
    <w:basedOn w:val="Normal"/>
    <w:qFormat/>
    <w:pPr>
      <w:spacing w:after="0" w:line="380" w:lineRule="exact"/>
      <w:jc w:val="both"/>
    </w:pPr>
    <w:rPr>
      <w:rFonts w:ascii=".VnTimeH" w:eastAsia="Times New Roman" w:hAnsi=".VnTimeH" w:cs="Times New Roman"/>
      <w:b/>
      <w:sz w:val="28"/>
      <w:szCs w:val="28"/>
      <w:lang w:val="en-GB"/>
    </w:rPr>
  </w:style>
  <w:style w:type="paragraph" w:customStyle="1" w:styleId="Style1">
    <w:name w:val="Style1"/>
    <w:basedOn w:val="Normal"/>
    <w:qFormat/>
    <w:pPr>
      <w:spacing w:after="80" w:line="312" w:lineRule="auto"/>
      <w:ind w:firstLine="567"/>
      <w:jc w:val="both"/>
    </w:pPr>
    <w:rPr>
      <w:rFonts w:ascii=".VnTime" w:eastAsia="Times New Roman" w:hAnsi=".VnTime" w:cs="Times New Roman"/>
      <w:sz w:val="28"/>
      <w:szCs w:val="28"/>
    </w:rPr>
  </w:style>
  <w:style w:type="table" w:customStyle="1" w:styleId="TableNormal1">
    <w:name w:val="Table Normal1"/>
    <w:semiHidden/>
    <w:qFormat/>
    <w:pPr>
      <w:spacing w:after="0" w:line="240" w:lineRule="auto"/>
    </w:pPr>
    <w:rPr>
      <w:rFonts w:eastAsia="SimSun" w:cs="Times New Roman"/>
    </w:rPr>
    <w:tblPr>
      <w:tblCellMar>
        <w:top w:w="0" w:type="dxa"/>
        <w:left w:w="108" w:type="dxa"/>
        <w:bottom w:w="0" w:type="dxa"/>
        <w:right w:w="108" w:type="dxa"/>
      </w:tblCellMar>
    </w:tblPr>
  </w:style>
  <w:style w:type="character" w:customStyle="1" w:styleId="NormalWebChar">
    <w:name w:val="Normal (Web) Char"/>
    <w:link w:val="NormalWeb"/>
    <w:qFormat/>
    <w:rPr>
      <w:rFonts w:eastAsia="Times New Roman" w:cs="Times New Roman"/>
      <w:sz w:val="24"/>
      <w:szCs w:val="24"/>
      <w:lang w:val="zh-CN" w:eastAsia="zh-CN"/>
    </w:rPr>
  </w:style>
  <w:style w:type="paragraph" w:customStyle="1" w:styleId="Contentsmainlisting">
    <w:name w:val="Contents main listing"/>
    <w:basedOn w:val="Normal"/>
    <w:qFormat/>
    <w:pPr>
      <w:keepNext/>
      <w:tabs>
        <w:tab w:val="left" w:pos="426"/>
        <w:tab w:val="right" w:leader="dot" w:pos="8080"/>
        <w:tab w:val="right" w:pos="8221"/>
      </w:tabs>
      <w:spacing w:before="120" w:after="0" w:line="360" w:lineRule="auto"/>
    </w:pPr>
    <w:rPr>
      <w:rFonts w:ascii=".VnTimeH" w:eastAsia="Times New Roman" w:hAnsi=".VnTimeH" w:cs="Times New Roman"/>
      <w:color w:val="000000"/>
      <w:szCs w:val="26"/>
      <w:lang w:eastAsia="ko-KR"/>
    </w:rPr>
  </w:style>
  <w:style w:type="paragraph" w:customStyle="1" w:styleId="indentpara">
    <w:name w:val="indent para"/>
    <w:basedOn w:val="Normal"/>
    <w:qFormat/>
    <w:pPr>
      <w:spacing w:after="180" w:line="360" w:lineRule="exact"/>
      <w:ind w:firstLine="425"/>
      <w:jc w:val="both"/>
    </w:pPr>
    <w:rPr>
      <w:rFonts w:ascii=".VnArial" w:eastAsia="Times New Roman" w:hAnsi=".VnArial" w:cs="Times New Roman"/>
      <w:color w:val="000000"/>
      <w:szCs w:val="26"/>
      <w:lang w:eastAsia="ko-KR"/>
    </w:rPr>
  </w:style>
  <w:style w:type="paragraph" w:customStyle="1" w:styleId="StyleHeadingEArialNarrow8ptBefore2pt">
    <w:name w:val="Style Heading E + Arial Narrow 8 pt Before:  2 pt"/>
    <w:basedOn w:val="Normal"/>
    <w:qFormat/>
    <w:pPr>
      <w:keepNext/>
      <w:spacing w:before="40" w:after="0" w:line="240" w:lineRule="auto"/>
    </w:pPr>
    <w:rPr>
      <w:rFonts w:ascii=".VnArial NarrowH" w:eastAsia="Times New Roman" w:hAnsi=".VnArial NarrowH" w:cs="Times New Roman"/>
      <w:color w:val="000000"/>
      <w:sz w:val="16"/>
      <w:szCs w:val="16"/>
      <w:lang w:eastAsia="ko-KR"/>
    </w:rPr>
  </w:style>
  <w:style w:type="paragraph" w:customStyle="1" w:styleId="StyleboxcolumnheaderCentered">
    <w:name w:val="Style box column header + Centered"/>
    <w:basedOn w:val="Normal"/>
    <w:qFormat/>
    <w:pPr>
      <w:spacing w:before="40" w:after="40" w:line="260" w:lineRule="exact"/>
      <w:jc w:val="center"/>
    </w:pPr>
    <w:rPr>
      <w:rFonts w:ascii=".VnArial NarrowH" w:eastAsia="Times New Roman" w:hAnsi=".VnArial NarrowH" w:cs="Times New Roman"/>
      <w:color w:val="000000"/>
      <w:sz w:val="16"/>
      <w:szCs w:val="16"/>
      <w:lang w:eastAsia="ko-KR"/>
    </w:rPr>
  </w:style>
  <w:style w:type="paragraph" w:customStyle="1" w:styleId="textboxquote">
    <w:name w:val="text box quote"/>
    <w:basedOn w:val="Normal"/>
    <w:qFormat/>
    <w:pPr>
      <w:keepNext/>
      <w:tabs>
        <w:tab w:val="right" w:leader="dot" w:pos="8505"/>
      </w:tabs>
      <w:spacing w:after="0" w:line="360" w:lineRule="exact"/>
      <w:jc w:val="center"/>
    </w:pPr>
    <w:rPr>
      <w:rFonts w:ascii="Arial" w:eastAsia="Times New Roman" w:hAnsi="Arial" w:cs="Times New Roman"/>
      <w:color w:val="000000"/>
      <w:sz w:val="20"/>
      <w:szCs w:val="26"/>
      <w:lang w:eastAsia="ko-KR"/>
    </w:rPr>
  </w:style>
  <w:style w:type="paragraph" w:customStyle="1" w:styleId="quotedmatter">
    <w:name w:val="quoted matter"/>
    <w:basedOn w:val="Normal"/>
    <w:qFormat/>
    <w:pPr>
      <w:keepNext/>
      <w:tabs>
        <w:tab w:val="right" w:leader="dot" w:pos="8505"/>
      </w:tabs>
      <w:spacing w:after="0" w:line="360" w:lineRule="auto"/>
      <w:jc w:val="both"/>
    </w:pPr>
    <w:rPr>
      <w:rFonts w:ascii="Arial" w:eastAsia="Times New Roman" w:hAnsi="Arial" w:cs="Times New Roman"/>
      <w:color w:val="000000"/>
      <w:sz w:val="20"/>
      <w:szCs w:val="26"/>
      <w:lang w:eastAsia="ko-KR"/>
    </w:rPr>
  </w:style>
  <w:style w:type="character" w:customStyle="1" w:styleId="TitleChar">
    <w:name w:val="Title Char"/>
    <w:basedOn w:val="DefaultParagraphFont"/>
    <w:link w:val="Title"/>
    <w:uiPriority w:val="10"/>
    <w:qFormat/>
    <w:rPr>
      <w:rFonts w:ascii=".VnTimeH" w:eastAsia="Times New Roman" w:hAnsi=".VnTimeH" w:cs="Times New Roman"/>
      <w:bCs/>
      <w:color w:val="000000"/>
      <w:sz w:val="32"/>
      <w:szCs w:val="26"/>
      <w:lang w:val="zh-CN" w:eastAsia="zh-CN"/>
    </w:rPr>
  </w:style>
  <w:style w:type="character" w:customStyle="1" w:styleId="SubtitleChar">
    <w:name w:val="Subtitle Char"/>
    <w:basedOn w:val="DefaultParagraphFont"/>
    <w:link w:val="Subtitle"/>
    <w:uiPriority w:val="11"/>
    <w:qFormat/>
    <w:rPr>
      <w:rFonts w:ascii=".VnTimeH" w:eastAsia="Times New Roman" w:hAnsi=".VnTimeH" w:cs="Times New Roman"/>
      <w:b/>
      <w:color w:val="000000"/>
      <w:szCs w:val="26"/>
      <w:lang w:val="zh-CN" w:eastAsia="zh-CN"/>
    </w:rPr>
  </w:style>
  <w:style w:type="paragraph" w:customStyle="1" w:styleId="xl50">
    <w:name w:val="xl50"/>
    <w:basedOn w:val="Normal"/>
    <w:qFormat/>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Cs w:val="26"/>
    </w:rPr>
  </w:style>
  <w:style w:type="paragraph" w:customStyle="1" w:styleId="StyleTitleArial42ptBoldBlackRight-008cmBefore">
    <w:name w:val="Style Title + Arial 42 pt Bold Black Right:  -0.08 cm Before: ..."/>
    <w:basedOn w:val="Title"/>
    <w:qFormat/>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qFormat/>
    <w:pPr>
      <w:keepNext/>
      <w:keepLines/>
      <w:numPr>
        <w:numId w:val="7"/>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qFormat/>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qFormat/>
    <w:pPr>
      <w:tabs>
        <w:tab w:val="left" w:pos="426"/>
        <w:tab w:val="left" w:pos="1134"/>
        <w:tab w:val="right" w:leader="dot" w:pos="8080"/>
        <w:tab w:val="right" w:pos="8221"/>
      </w:tabs>
      <w:spacing w:before="120" w:after="0" w:line="360" w:lineRule="auto"/>
      <w:ind w:left="1134" w:hanging="567"/>
    </w:pPr>
    <w:rPr>
      <w:rFonts w:ascii=".VnArial" w:eastAsia="Times New Roman" w:hAnsi=".VnArial" w:cs="Times New Roman"/>
      <w:color w:val="000000"/>
      <w:szCs w:val="26"/>
      <w:lang w:eastAsia="ko-KR"/>
    </w:rPr>
  </w:style>
  <w:style w:type="paragraph" w:customStyle="1" w:styleId="boxsmallheadingitalic">
    <w:name w:val="box small heading italic"/>
    <w:basedOn w:val="boxsmallheading"/>
    <w:qFormat/>
    <w:pPr>
      <w:ind w:left="178" w:hanging="178"/>
    </w:pPr>
    <w:rPr>
      <w:rFonts w:cs="Times New Roman"/>
      <w:bCs w:val="0"/>
      <w:i/>
      <w:caps/>
      <w:color w:val="000000"/>
      <w:szCs w:val="26"/>
    </w:rPr>
  </w:style>
  <w:style w:type="paragraph" w:customStyle="1" w:styleId="moduleheading">
    <w:name w:val="module heading"/>
    <w:basedOn w:val="Normal"/>
    <w:qFormat/>
    <w:pPr>
      <w:spacing w:before="120" w:after="60" w:line="240" w:lineRule="auto"/>
    </w:pPr>
    <w:rPr>
      <w:rFonts w:ascii=".VnArial" w:eastAsia="Times New Roman" w:hAnsi=".VnArial" w:cs="Times New Roman"/>
      <w:b/>
      <w:color w:val="000000"/>
      <w:szCs w:val="26"/>
      <w:lang w:eastAsia="ko-KR"/>
    </w:rPr>
  </w:style>
  <w:style w:type="paragraph" w:customStyle="1" w:styleId="StyleHeadingEArialNarrow8ptCenteredLeft-019cmRi">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qFormat/>
    <w:pPr>
      <w:spacing w:line="240" w:lineRule="auto"/>
    </w:pPr>
    <w:rPr>
      <w:rFonts w:cs="Times New Roman"/>
      <w:b w:val="0"/>
      <w:bCs w:val="0"/>
      <w:caps/>
      <w:color w:val="000000"/>
      <w:szCs w:val="26"/>
    </w:rPr>
  </w:style>
  <w:style w:type="paragraph" w:customStyle="1" w:styleId="Style12ptRight-025cm">
    <w:name w:val="Style 12 pt Right:  -0.25 cm"/>
    <w:basedOn w:val="Normal"/>
    <w:qFormat/>
    <w:pPr>
      <w:numPr>
        <w:numId w:val="8"/>
      </w:numPr>
      <w:tabs>
        <w:tab w:val="clear" w:pos="360"/>
      </w:tabs>
      <w:spacing w:after="0" w:line="240" w:lineRule="auto"/>
      <w:ind w:left="0" w:right="-143" w:firstLine="0"/>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qFormat/>
    <w:pPr>
      <w:numPr>
        <w:numId w:val="9"/>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qFormat/>
    <w:pPr>
      <w:numPr>
        <w:numId w:val="10"/>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qFormat/>
    <w:pPr>
      <w:keepNext/>
      <w:numPr>
        <w:numId w:val="11"/>
      </w:numPr>
      <w:tabs>
        <w:tab w:val="clear" w:pos="425"/>
      </w:tabs>
      <w:spacing w:before="120" w:after="0" w:line="240" w:lineRule="auto"/>
      <w:ind w:left="0" w:firstLine="0"/>
    </w:pPr>
    <w:rPr>
      <w:rFonts w:ascii="Arial" w:eastAsia="Times New Roman" w:hAnsi="Arial" w:cs="Times New Roman"/>
      <w:caps/>
      <w:color w:val="000000"/>
      <w:sz w:val="20"/>
      <w:szCs w:val="26"/>
      <w:lang w:eastAsia="ko-KR"/>
    </w:rPr>
  </w:style>
  <w:style w:type="paragraph" w:customStyle="1" w:styleId="boxnumberpara">
    <w:name w:val="box number para"/>
    <w:basedOn w:val="Normal"/>
    <w:qFormat/>
    <w:pPr>
      <w:numPr>
        <w:numId w:val="12"/>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qFormat/>
    <w:pPr>
      <w:numPr>
        <w:numId w:val="13"/>
      </w:numPr>
      <w:tabs>
        <w:tab w:val="clear" w:pos="360"/>
        <w:tab w:val="left" w:pos="425"/>
      </w:tabs>
      <w:spacing w:after="120" w:line="360" w:lineRule="exact"/>
      <w:ind w:left="425" w:hanging="425"/>
      <w:jc w:val="both"/>
    </w:pPr>
    <w:rPr>
      <w:rFonts w:eastAsia="Times New Roman" w:cs="Times New Roman"/>
      <w:color w:val="000000"/>
      <w:szCs w:val="26"/>
      <w:lang w:eastAsia="ko-KR"/>
    </w:rPr>
  </w:style>
  <w:style w:type="paragraph" w:customStyle="1" w:styleId="reviewactivities">
    <w:name w:val="review activities"/>
    <w:basedOn w:val="Normal"/>
    <w:qFormat/>
    <w:pPr>
      <w:tabs>
        <w:tab w:val="left" w:pos="1980"/>
      </w:tabs>
      <w:spacing w:after="0" w:line="240" w:lineRule="auto"/>
      <w:ind w:hanging="283"/>
    </w:pPr>
    <w:rPr>
      <w:rFonts w:ascii="Arial" w:eastAsia="Times New Roman" w:hAnsi="Arial" w:cs="Times New Roman"/>
      <w:b/>
      <w:color w:val="000000"/>
      <w:sz w:val="20"/>
      <w:szCs w:val="26"/>
      <w:lang w:eastAsia="ko-KR"/>
    </w:rPr>
  </w:style>
  <w:style w:type="paragraph" w:customStyle="1" w:styleId="boxcol1">
    <w:name w:val="box col 1"/>
    <w:basedOn w:val="Normal"/>
    <w:qFormat/>
    <w:pPr>
      <w:tabs>
        <w:tab w:val="left" w:pos="1980"/>
      </w:tabs>
      <w:spacing w:before="80" w:after="80" w:line="260" w:lineRule="exact"/>
      <w:ind w:left="1980" w:hanging="360"/>
    </w:pPr>
    <w:rPr>
      <w:rFonts w:ascii="Arial" w:eastAsia="Times New Roman" w:hAnsi="Arial" w:cs="Times New Roman"/>
      <w:color w:val="000000"/>
      <w:sz w:val="20"/>
      <w:szCs w:val="26"/>
      <w:lang w:eastAsia="ko-KR"/>
    </w:rPr>
  </w:style>
  <w:style w:type="paragraph" w:customStyle="1" w:styleId="boxbulletlist">
    <w:name w:val="box bullet list"/>
    <w:basedOn w:val="boxticklist"/>
    <w:qFormat/>
    <w:pPr>
      <w:tabs>
        <w:tab w:val="left" w:pos="2061"/>
      </w:tabs>
      <w:ind w:left="2061" w:hanging="360"/>
    </w:pPr>
  </w:style>
  <w:style w:type="paragraph" w:customStyle="1" w:styleId="boxticklist">
    <w:name w:val="box tick list"/>
    <w:basedOn w:val="OverviewlistChopening"/>
    <w:qFormat/>
    <w:pPr>
      <w:tabs>
        <w:tab w:val="left" w:pos="1800"/>
      </w:tabs>
      <w:ind w:left="0" w:right="284" w:firstLine="0"/>
    </w:pPr>
  </w:style>
  <w:style w:type="paragraph" w:customStyle="1" w:styleId="OverviewlistChopening">
    <w:name w:val="Overview list (Ch opening)"/>
    <w:basedOn w:val="Normal"/>
    <w:qFormat/>
    <w:pPr>
      <w:numPr>
        <w:numId w:val="14"/>
      </w:numPr>
      <w:tabs>
        <w:tab w:val="clear" w:pos="1800"/>
        <w:tab w:val="left" w:pos="360"/>
        <w:tab w:val="left" w:pos="851"/>
      </w:tabs>
      <w:spacing w:after="0" w:line="360" w:lineRule="exact"/>
      <w:ind w:left="850"/>
      <w:jc w:val="both"/>
    </w:pPr>
    <w:rPr>
      <w:rFonts w:eastAsia="Times New Roman" w:cs="Times New Roman"/>
      <w:color w:val="000000"/>
      <w:szCs w:val="26"/>
      <w:lang w:eastAsia="ko-KR"/>
    </w:rPr>
  </w:style>
  <w:style w:type="paragraph" w:customStyle="1" w:styleId="bulletpara">
    <w:name w:val="bullet para"/>
    <w:basedOn w:val="Normal"/>
    <w:qFormat/>
    <w:pPr>
      <w:numPr>
        <w:numId w:val="15"/>
      </w:numPr>
      <w:tabs>
        <w:tab w:val="clear" w:pos="360"/>
      </w:tabs>
      <w:spacing w:before="80" w:after="0" w:line="240" w:lineRule="auto"/>
      <w:ind w:left="0" w:firstLine="0"/>
    </w:pPr>
    <w:rPr>
      <w:rFonts w:ascii="Arial" w:eastAsia="Times New Roman" w:hAnsi="Arial" w:cs="Arial"/>
      <w:color w:val="000000"/>
      <w:sz w:val="20"/>
      <w:szCs w:val="26"/>
    </w:rPr>
  </w:style>
  <w:style w:type="paragraph" w:customStyle="1" w:styleId="StyleHeadingE12ptBoldNotAllcapsAfter3pt">
    <w:name w:val="Style Heading E + 12 pt Bold Not All caps After:  3 pt"/>
    <w:basedOn w:val="Normal"/>
    <w:qFormat/>
    <w:pPr>
      <w:keepNext/>
      <w:spacing w:before="120" w:after="60" w:line="240" w:lineRule="auto"/>
    </w:pPr>
    <w:rPr>
      <w:rFonts w:ascii=".VnArial" w:eastAsia="Times New Roman" w:hAnsi=".VnArial" w:cs="Times New Roman"/>
      <w:b/>
      <w:bCs/>
      <w:color w:val="000000"/>
      <w:szCs w:val="26"/>
      <w:lang w:eastAsia="ko-KR"/>
    </w:rPr>
  </w:style>
  <w:style w:type="paragraph" w:customStyle="1" w:styleId="HeadingB1">
    <w:name w:val="Heading B1"/>
    <w:basedOn w:val="Normal"/>
    <w:qFormat/>
    <w:pPr>
      <w:keepNext/>
      <w:spacing w:before="240" w:after="120" w:line="240" w:lineRule="auto"/>
    </w:pPr>
    <w:rPr>
      <w:rFonts w:ascii=".VnArialH" w:eastAsia="Times New Roman" w:hAnsi=".VnArialH" w:cs="Times New Roman"/>
      <w:b/>
      <w:caps/>
      <w:color w:val="000000"/>
      <w:szCs w:val="26"/>
      <w:lang w:eastAsia="ko-KR"/>
    </w:rPr>
  </w:style>
  <w:style w:type="paragraph" w:customStyle="1" w:styleId="a3">
    <w:name w:val="a3"/>
    <w:basedOn w:val="Title"/>
    <w:qFormat/>
    <w:pPr>
      <w:tabs>
        <w:tab w:val="left" w:pos="780"/>
      </w:tabs>
    </w:pPr>
    <w:rPr>
      <w:b/>
      <w:sz w:val="24"/>
      <w:lang w:eastAsia="ko-KR"/>
    </w:rPr>
  </w:style>
  <w:style w:type="paragraph" w:customStyle="1" w:styleId="a5">
    <w:name w:val="a5"/>
    <w:basedOn w:val="StyleboxcolumnheaderCentered"/>
    <w:qFormat/>
    <w:rPr>
      <w:rFonts w:ascii=".VnHelvetInsH" w:hAnsi=".VnHelvetInsH"/>
      <w:sz w:val="24"/>
      <w:szCs w:val="20"/>
    </w:rPr>
  </w:style>
  <w:style w:type="paragraph" w:customStyle="1" w:styleId="insertfigure">
    <w:name w:val="insert figure"/>
    <w:basedOn w:val="Normal"/>
    <w:next w:val="Normal"/>
    <w:qFormat/>
    <w:pPr>
      <w:spacing w:before="240" w:after="240" w:line="240" w:lineRule="auto"/>
    </w:pPr>
    <w:rPr>
      <w:rFonts w:eastAsia="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pPr>
      <w:spacing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pPr>
      <w:keepNext/>
      <w:spacing w:before="240" w:after="120" w:line="240" w:lineRule="auto"/>
    </w:pPr>
    <w:rPr>
      <w:rFonts w:ascii="Arial" w:eastAsia="Times New Roman" w:hAnsi="Arial" w:cs="Times New Roman"/>
      <w:b/>
      <w:caps/>
      <w:color w:val="000000"/>
      <w:szCs w:val="26"/>
    </w:rPr>
  </w:style>
  <w:style w:type="paragraph" w:customStyle="1" w:styleId="StyleboxtextarialArialNarrow8ptBefore2ptAfter1">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qFormat/>
    <w:pPr>
      <w:numPr>
        <w:numId w:val="16"/>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qFormat/>
    <w:pPr>
      <w:tabs>
        <w:tab w:val="left" w:pos="1080"/>
        <w:tab w:val="left" w:pos="1980"/>
      </w:tabs>
      <w:spacing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sample">
    <w:name w:val="heading sample"/>
    <w:basedOn w:val="Normal"/>
    <w:qFormat/>
    <w:pPr>
      <w:keepNext/>
      <w:spacing w:before="240" w:after="240" w:line="240" w:lineRule="auto"/>
    </w:pPr>
    <w:rPr>
      <w:rFonts w:eastAsia="Times New Roman" w:cs="Times New Roman"/>
      <w:color w:val="000000"/>
      <w:sz w:val="20"/>
      <w:szCs w:val="26"/>
      <w:lang w:eastAsia="ko-KR"/>
    </w:rPr>
  </w:style>
  <w:style w:type="paragraph" w:customStyle="1" w:styleId="HeadingA">
    <w:name w:val="Heading A"/>
    <w:basedOn w:val="headingsample"/>
    <w:next w:val="Normal"/>
    <w:qFormat/>
    <w:pPr>
      <w:spacing w:before="120"/>
    </w:pPr>
    <w:rPr>
      <w:rFonts w:ascii="Arial" w:hAnsi="Arial"/>
      <w:sz w:val="36"/>
    </w:rPr>
  </w:style>
  <w:style w:type="paragraph" w:customStyle="1" w:styleId="HeadingC">
    <w:name w:val="Heading C"/>
    <w:basedOn w:val="headingsample"/>
    <w:next w:val="Normal"/>
    <w:qFormat/>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qFormat/>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qFormat/>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qFormat/>
    <w:pPr>
      <w:keepNext/>
      <w:keepLines/>
      <w:pBdr>
        <w:top w:val="single" w:sz="4" w:space="6" w:color="auto"/>
        <w:bottom w:val="single" w:sz="4" w:space="6" w:color="auto"/>
      </w:pBdr>
      <w:spacing w:after="240" w:line="160" w:lineRule="atLeast"/>
      <w:ind w:right="261"/>
      <w:jc w:val="center"/>
      <w:outlineLvl w:val="1"/>
    </w:pPr>
    <w:rPr>
      <w:rFonts w:eastAsia="Times New Roman" w:cs="Times New Roman"/>
      <w:b/>
      <w:caps/>
      <w:color w:val="000000"/>
      <w:spacing w:val="10"/>
      <w:kern w:val="22"/>
      <w:sz w:val="22"/>
      <w:szCs w:val="26"/>
      <w:lang w:val="en-GB" w:eastAsia="ko-KR"/>
    </w:rPr>
  </w:style>
  <w:style w:type="paragraph" w:customStyle="1" w:styleId="Boxbodytext">
    <w:name w:val="Box body text"/>
    <w:basedOn w:val="BodyText"/>
    <w:qFormat/>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qFormat/>
    <w:pPr>
      <w:spacing w:before="360" w:after="180"/>
      <w:ind w:left="284" w:right="284"/>
    </w:pPr>
  </w:style>
  <w:style w:type="paragraph" w:customStyle="1" w:styleId="BoxHeadingE">
    <w:name w:val="Box Heading E"/>
    <w:basedOn w:val="HeadingE"/>
    <w:pPr>
      <w:spacing w:before="80"/>
    </w:pPr>
  </w:style>
  <w:style w:type="paragraph" w:customStyle="1" w:styleId="BoxHeadingA1">
    <w:name w:val="Box Heading A1"/>
    <w:basedOn w:val="HeadingA1"/>
    <w:qFormat/>
    <w:pPr>
      <w:spacing w:before="480" w:after="480"/>
      <w:ind w:left="284" w:right="284"/>
    </w:pPr>
    <w:rPr>
      <w:i/>
    </w:rPr>
  </w:style>
  <w:style w:type="paragraph" w:customStyle="1" w:styleId="Boxindentpara">
    <w:name w:val="Box indent para"/>
    <w:basedOn w:val="indentpara"/>
    <w:qFormat/>
  </w:style>
  <w:style w:type="paragraph" w:customStyle="1" w:styleId="boxkeyterms">
    <w:name w:val="box key terms"/>
    <w:basedOn w:val="Keyterms"/>
    <w:qFormat/>
    <w:pPr>
      <w:ind w:left="1361" w:right="284"/>
    </w:pPr>
  </w:style>
  <w:style w:type="paragraph" w:customStyle="1" w:styleId="boxnumberparaTimes">
    <w:name w:val="box number para Times"/>
    <w:basedOn w:val="boxticklist"/>
    <w:qFormat/>
    <w:pPr>
      <w:tabs>
        <w:tab w:val="left" w:pos="444"/>
      </w:tabs>
      <w:ind w:left="444" w:hanging="444"/>
    </w:pPr>
    <w:rPr>
      <w:sz w:val="20"/>
    </w:rPr>
  </w:style>
  <w:style w:type="paragraph" w:customStyle="1" w:styleId="collegename">
    <w:name w:val="college name"/>
    <w:basedOn w:val="Subtitle"/>
    <w:qFormat/>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qFormat/>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qFormat/>
    <w:pPr>
      <w:keepNext/>
      <w:tabs>
        <w:tab w:val="clear" w:pos="851"/>
      </w:tabs>
      <w:ind w:left="845" w:hanging="357"/>
    </w:pPr>
    <w:rPr>
      <w:rFonts w:ascii=".VnTime" w:hAnsi=".VnTime"/>
      <w:sz w:val="20"/>
    </w:rPr>
  </w:style>
  <w:style w:type="paragraph" w:customStyle="1" w:styleId="boxcolumnheader">
    <w:name w:val="box column header"/>
    <w:basedOn w:val="boxtextarial"/>
    <w:qFormat/>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qFormat/>
    <w:rPr>
      <w:rFonts w:cs="Times New Roman"/>
      <w:b/>
      <w:color w:val="000000"/>
    </w:rPr>
  </w:style>
  <w:style w:type="paragraph" w:customStyle="1" w:styleId="StyleSubtitle18ptBlackSmallcapsCenteredRight-008">
    <w:name w:val="Style Subtitle + 18 pt Black Small caps Centered Right:  -0.08 ..."/>
    <w:basedOn w:val="Subtitle"/>
    <w:qFormat/>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qFormat/>
    <w:pPr>
      <w:spacing w:before="80"/>
    </w:pPr>
    <w:rPr>
      <w:rFonts w:ascii=".VnArial NarrowH" w:hAnsi=".VnArial NarrowH"/>
      <w:b/>
      <w:bCs/>
      <w:caps w:val="0"/>
      <w:sz w:val="24"/>
    </w:rPr>
  </w:style>
  <w:style w:type="paragraph" w:customStyle="1" w:styleId="Stylemoduleheading14pt">
    <w:name w:val="Style module heading + 14 pt"/>
    <w:basedOn w:val="moduleheading"/>
    <w:qFormat/>
    <w:rPr>
      <w:bCs/>
      <w:sz w:val="28"/>
      <w:szCs w:val="28"/>
    </w:rPr>
  </w:style>
  <w:style w:type="paragraph" w:customStyle="1" w:styleId="StyleHeadingEArialNarrow8ptCenteredBefore2ptAfte">
    <w:name w:val="Style Heading E + Arial Narrow 8 pt Centered Before:  2 pt Afte..."/>
    <w:basedOn w:val="HeadingE"/>
    <w:qFormat/>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qFormat/>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qFormat/>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qFormat/>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qFormat/>
    <w:pPr>
      <w:tabs>
        <w:tab w:val="clear" w:pos="576"/>
        <w:tab w:val="left" w:pos="-2400"/>
      </w:tabs>
      <w:ind w:left="0" w:firstLine="0"/>
      <w:jc w:val="both"/>
    </w:pPr>
    <w:rPr>
      <w:rFonts w:ascii="Times New Roman" w:hAnsi="Times New Roman"/>
      <w:b/>
      <w:sz w:val="26"/>
      <w:szCs w:val="20"/>
    </w:rPr>
  </w:style>
  <w:style w:type="character" w:customStyle="1" w:styleId="DocumentMapChar">
    <w:name w:val="Document Map Char"/>
    <w:basedOn w:val="DefaultParagraphFont"/>
    <w:link w:val="DocumentMap"/>
    <w:qFormat/>
    <w:rPr>
      <w:rFonts w:ascii="Tahoma" w:eastAsia="Times New Roman" w:hAnsi="Tahoma" w:cs="Times New Roman"/>
      <w:color w:val="000000"/>
      <w:sz w:val="20"/>
      <w:szCs w:val="26"/>
      <w:shd w:val="clear" w:color="auto" w:fill="000080"/>
      <w:lang w:val="zh-CN" w:eastAsia="zh-CN"/>
    </w:rPr>
  </w:style>
  <w:style w:type="character" w:customStyle="1" w:styleId="CommentTextChar">
    <w:name w:val="Comment Text Char"/>
    <w:basedOn w:val="DefaultParagraphFont"/>
    <w:link w:val="CommentText"/>
    <w:uiPriority w:val="99"/>
    <w:qFormat/>
    <w:rPr>
      <w:rFonts w:ascii=".VnArial" w:eastAsia="Times New Roman" w:hAnsi=".VnArial" w:cs="Times New Roman"/>
      <w:color w:val="000000"/>
      <w:sz w:val="20"/>
      <w:szCs w:val="26"/>
      <w:lang w:val="vi-VN" w:eastAsia="zh-CN"/>
    </w:rPr>
  </w:style>
  <w:style w:type="paragraph" w:customStyle="1" w:styleId="bulletparaChar">
    <w:name w:val="bullet para Char"/>
    <w:basedOn w:val="Normal"/>
    <w:qFormat/>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qFormat/>
    <w:rPr>
      <w:rFonts w:ascii="Arial" w:hAnsi="Arial" w:cs="Arial"/>
      <w:color w:val="000000"/>
      <w:szCs w:val="26"/>
      <w:lang w:val="en-US" w:eastAsia="en-US" w:bidi="ar-SA"/>
    </w:rPr>
  </w:style>
  <w:style w:type="character" w:customStyle="1" w:styleId="BalloonTextChar">
    <w:name w:val="Balloon Text Char"/>
    <w:basedOn w:val="DefaultParagraphFont"/>
    <w:link w:val="BalloonText"/>
    <w:uiPriority w:val="99"/>
    <w:qFormat/>
    <w:rPr>
      <w:rFonts w:ascii="Tahoma" w:eastAsia="Times New Roman" w:hAnsi="Tahoma" w:cs="Times New Roman"/>
      <w:bCs/>
      <w:sz w:val="16"/>
      <w:szCs w:val="16"/>
      <w:lang w:val="zh-CN" w:eastAsia="zh-CN"/>
    </w:rPr>
  </w:style>
  <w:style w:type="paragraph" w:customStyle="1" w:styleId="Tieude">
    <w:name w:val="Tieude"/>
    <w:basedOn w:val="Normal"/>
    <w:qFormat/>
    <w:pPr>
      <w:spacing w:after="0" w:line="240" w:lineRule="auto"/>
      <w:jc w:val="center"/>
    </w:pPr>
    <w:rPr>
      <w:rFonts w:eastAsia="Times New Roman" w:cs="Times New Roman"/>
      <w:b/>
      <w:szCs w:val="26"/>
      <w:lang w:val="pt-BR"/>
    </w:rPr>
  </w:style>
  <w:style w:type="paragraph" w:customStyle="1" w:styleId="Default">
    <w:name w:val="Default"/>
    <w:qFormat/>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qFormat/>
    <w:pPr>
      <w:spacing w:before="20" w:after="20" w:line="240" w:lineRule="auto"/>
    </w:pPr>
    <w:rPr>
      <w:rFonts w:eastAsia="Times New Roman" w:cs="Times New Roman"/>
      <w:bCs/>
      <w:sz w:val="24"/>
      <w:szCs w:val="24"/>
    </w:rPr>
  </w:style>
  <w:style w:type="paragraph" w:customStyle="1" w:styleId="a11">
    <w:name w:val="a11"/>
    <w:basedOn w:val="Normal"/>
    <w:qFormat/>
    <w:pPr>
      <w:tabs>
        <w:tab w:val="left" w:pos="1980"/>
      </w:tabs>
      <w:spacing w:after="0" w:line="240" w:lineRule="auto"/>
      <w:ind w:left="1980" w:hanging="360"/>
    </w:pPr>
    <w:rPr>
      <w:rFonts w:eastAsia="Times New Roman" w:cs="Times New Roman"/>
      <w:bCs/>
      <w:szCs w:val="26"/>
    </w:rPr>
  </w:style>
  <w:style w:type="character" w:customStyle="1" w:styleId="DateChar">
    <w:name w:val="Date Char"/>
    <w:basedOn w:val="DefaultParagraphFont"/>
    <w:link w:val="Date"/>
    <w:qFormat/>
    <w:rPr>
      <w:rFonts w:ascii=".VnTime" w:eastAsia="Times New Roman" w:hAnsi=".VnTime" w:cs="Times New Roman"/>
      <w:color w:val="000000"/>
      <w:sz w:val="26"/>
      <w:szCs w:val="26"/>
      <w:lang w:val="en-AU" w:eastAsia="zh-CN"/>
    </w:rPr>
  </w:style>
  <w:style w:type="paragraph" w:customStyle="1" w:styleId="Char">
    <w:name w:val="Char"/>
    <w:basedOn w:val="Normal"/>
    <w:qFormat/>
    <w:pPr>
      <w:spacing w:after="160" w:line="240" w:lineRule="exact"/>
    </w:pPr>
    <w:rPr>
      <w:rFonts w:ascii="Verdana" w:eastAsia="Times New Roman" w:hAnsi="Verdana" w:cs="Verdana"/>
      <w:sz w:val="20"/>
      <w:szCs w:val="20"/>
    </w:rPr>
  </w:style>
  <w:style w:type="paragraph" w:customStyle="1" w:styleId="2">
    <w:name w:val="2"/>
    <w:basedOn w:val="Normal"/>
    <w:qFormat/>
    <w:pPr>
      <w:spacing w:after="0" w:line="360" w:lineRule="auto"/>
      <w:jc w:val="center"/>
    </w:pPr>
    <w:rPr>
      <w:rFonts w:ascii=".VnTimeH" w:eastAsia="Times New Roman" w:hAnsi=".VnTimeH" w:cs="Times New Roman"/>
      <w:b/>
      <w:sz w:val="28"/>
      <w:szCs w:val="28"/>
    </w:rPr>
  </w:style>
  <w:style w:type="character" w:customStyle="1" w:styleId="CharChar5">
    <w:name w:val="Char Char5"/>
    <w:qFormat/>
    <w:rPr>
      <w:rFonts w:ascii=".VnTimeH" w:hAnsi=".VnTimeH"/>
      <w:b/>
      <w:sz w:val="24"/>
      <w:lang w:val="en-US" w:eastAsia="en-US" w:bidi="ar-SA"/>
    </w:rPr>
  </w:style>
  <w:style w:type="paragraph" w:customStyle="1" w:styleId="CM45">
    <w:name w:val="CM45"/>
    <w:basedOn w:val="Normal"/>
    <w:next w:val="Normal"/>
    <w:qFormat/>
    <w:pPr>
      <w:widowControl w:val="0"/>
      <w:autoSpaceDE w:val="0"/>
      <w:autoSpaceDN w:val="0"/>
      <w:adjustRightInd w:val="0"/>
      <w:spacing w:after="120" w:line="240" w:lineRule="auto"/>
    </w:pPr>
    <w:rPr>
      <w:rFonts w:ascii="Win Key" w:eastAsia="Times New Roman" w:hAnsi="Win Key" w:cs="Times New Roman"/>
      <w:sz w:val="24"/>
      <w:szCs w:val="24"/>
    </w:rPr>
  </w:style>
  <w:style w:type="paragraph" w:styleId="ListParagraph">
    <w:name w:val="List Paragraph"/>
    <w:basedOn w:val="Normal"/>
    <w:uiPriority w:val="34"/>
    <w:qFormat/>
    <w:pPr>
      <w:ind w:left="720"/>
      <w:contextualSpacing/>
    </w:pPr>
    <w:rPr>
      <w:rFonts w:eastAsia="Times New Roman" w:cs="Times New Roman"/>
      <w:sz w:val="24"/>
    </w:rPr>
  </w:style>
  <w:style w:type="character" w:customStyle="1" w:styleId="CommentSubjectChar">
    <w:name w:val="Comment Subject Char"/>
    <w:basedOn w:val="CommentTextChar"/>
    <w:link w:val="CommentSubject"/>
    <w:uiPriority w:val="99"/>
    <w:qFormat/>
    <w:rPr>
      <w:rFonts w:ascii=".VnTime" w:eastAsia="Times New Roman" w:hAnsi=".VnTime" w:cs="Times New Roman"/>
      <w:b/>
      <w:bCs/>
      <w:color w:val="000000"/>
      <w:sz w:val="20"/>
      <w:szCs w:val="26"/>
      <w:lang w:val="vi-VN" w:eastAsia="zh-CN"/>
    </w:rPr>
  </w:style>
  <w:style w:type="character" w:customStyle="1" w:styleId="CharChar">
    <w:name w:val="Char Char"/>
    <w:qFormat/>
    <w:locked/>
    <w:rPr>
      <w:sz w:val="28"/>
      <w:szCs w:val="28"/>
      <w:lang w:val="en-US" w:eastAsia="en-US"/>
    </w:rPr>
  </w:style>
  <w:style w:type="character" w:customStyle="1" w:styleId="FootnoteTextChar">
    <w:name w:val="Footnote Text Char"/>
    <w:basedOn w:val="DefaultParagraphFont"/>
    <w:link w:val="FootnoteText"/>
    <w:uiPriority w:val="99"/>
    <w:qFormat/>
    <w:rPr>
      <w:rFonts w:ascii="Courier New" w:eastAsia="Courier New" w:hAnsi="Courier New" w:cs="Times New Roman"/>
      <w:color w:val="000000"/>
      <w:sz w:val="20"/>
      <w:szCs w:val="20"/>
      <w:lang w:val="vi-VN" w:eastAsia="vi-VN"/>
    </w:rPr>
  </w:style>
  <w:style w:type="paragraph" w:styleId="NoSpacing">
    <w:name w:val="No Spacing"/>
    <w:uiPriority w:val="1"/>
    <w:qFormat/>
    <w:pPr>
      <w:widowControl w:val="0"/>
      <w:spacing w:after="0" w:line="240" w:lineRule="auto"/>
    </w:pPr>
    <w:rPr>
      <w:rFonts w:ascii="Courier New" w:eastAsia="Courier New" w:hAnsi="Courier New" w:cs="Courier New"/>
      <w:color w:val="000000"/>
      <w:sz w:val="24"/>
      <w:szCs w:val="24"/>
      <w:lang w:val="vi-VN" w:eastAsia="vi-VN"/>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qFormat/>
    <w:locked/>
    <w:rPr>
      <w:rFonts w:ascii="Arial" w:hAnsi="Arial" w:cs="Arial"/>
      <w:sz w:val="35"/>
      <w:szCs w:val="35"/>
      <w:shd w:val="clear" w:color="auto" w:fill="FFFFFF"/>
    </w:rPr>
  </w:style>
  <w:style w:type="paragraph" w:customStyle="1" w:styleId="Bodytext21">
    <w:name w:val="Body text (2)"/>
    <w:basedOn w:val="Normal"/>
    <w:link w:val="Bodytext20"/>
    <w:qFormat/>
    <w:pPr>
      <w:widowControl w:val="0"/>
      <w:shd w:val="clear" w:color="auto" w:fill="FFFFFF"/>
      <w:spacing w:after="660" w:line="240" w:lineRule="atLeast"/>
      <w:jc w:val="center"/>
    </w:pPr>
    <w:rPr>
      <w:rFonts w:ascii="Arial" w:hAnsi="Arial" w:cs="Arial"/>
      <w:sz w:val="35"/>
      <w:szCs w:val="35"/>
    </w:rPr>
  </w:style>
  <w:style w:type="character" w:customStyle="1" w:styleId="Bodytext30">
    <w:name w:val="Body text (3)_"/>
    <w:link w:val="Bodytext31"/>
    <w:qFormat/>
    <w:locked/>
    <w:rPr>
      <w:b/>
      <w:bCs/>
      <w:spacing w:val="2"/>
      <w:sz w:val="25"/>
      <w:szCs w:val="25"/>
      <w:shd w:val="clear" w:color="auto" w:fill="FFFFFF"/>
    </w:rPr>
  </w:style>
  <w:style w:type="paragraph" w:customStyle="1" w:styleId="Bodytext31">
    <w:name w:val="Body text (3)"/>
    <w:basedOn w:val="Normal"/>
    <w:link w:val="Bodytext30"/>
    <w:qFormat/>
    <w:pPr>
      <w:widowControl w:val="0"/>
      <w:shd w:val="clear" w:color="auto" w:fill="FFFFFF"/>
      <w:spacing w:before="660" w:after="0" w:line="293" w:lineRule="exact"/>
      <w:jc w:val="both"/>
    </w:pPr>
    <w:rPr>
      <w:b/>
      <w:bCs/>
      <w:spacing w:val="2"/>
      <w:sz w:val="25"/>
      <w:szCs w:val="25"/>
    </w:rPr>
  </w:style>
  <w:style w:type="character" w:customStyle="1" w:styleId="Bodytext4">
    <w:name w:val="Body text (4)_"/>
    <w:link w:val="Bodytext41"/>
    <w:qFormat/>
    <w:locked/>
    <w:rPr>
      <w:i/>
      <w:iCs/>
      <w:spacing w:val="-2"/>
      <w:sz w:val="25"/>
      <w:szCs w:val="25"/>
      <w:shd w:val="clear" w:color="auto" w:fill="FFFFFF"/>
    </w:rPr>
  </w:style>
  <w:style w:type="paragraph" w:customStyle="1" w:styleId="Bodytext41">
    <w:name w:val="Body text (4)1"/>
    <w:basedOn w:val="Normal"/>
    <w:link w:val="Bodytext4"/>
    <w:qFormat/>
    <w:pPr>
      <w:widowControl w:val="0"/>
      <w:shd w:val="clear" w:color="auto" w:fill="FFFFFF"/>
      <w:spacing w:before="300" w:after="360" w:line="240" w:lineRule="atLeast"/>
      <w:jc w:val="both"/>
    </w:pPr>
    <w:rPr>
      <w:i/>
      <w:iCs/>
      <w:spacing w:val="-2"/>
      <w:sz w:val="25"/>
      <w:szCs w:val="25"/>
    </w:rPr>
  </w:style>
  <w:style w:type="character" w:customStyle="1" w:styleId="Bodytext0">
    <w:name w:val="Body text_"/>
    <w:link w:val="Bodytext1"/>
    <w:qFormat/>
    <w:locked/>
    <w:rPr>
      <w:spacing w:val="1"/>
      <w:sz w:val="25"/>
      <w:szCs w:val="25"/>
      <w:shd w:val="clear" w:color="auto" w:fill="FFFFFF"/>
    </w:rPr>
  </w:style>
  <w:style w:type="paragraph" w:customStyle="1" w:styleId="Bodytext1">
    <w:name w:val="Body text1"/>
    <w:basedOn w:val="Normal"/>
    <w:link w:val="Bodytext0"/>
    <w:qFormat/>
    <w:pPr>
      <w:widowControl w:val="0"/>
      <w:shd w:val="clear" w:color="auto" w:fill="FFFFFF"/>
      <w:spacing w:before="180" w:after="60" w:line="355" w:lineRule="exact"/>
      <w:jc w:val="both"/>
    </w:pPr>
    <w:rPr>
      <w:spacing w:val="1"/>
      <w:sz w:val="25"/>
      <w:szCs w:val="25"/>
    </w:rPr>
  </w:style>
  <w:style w:type="character" w:customStyle="1" w:styleId="Headerorfooter">
    <w:name w:val="Header or footer_"/>
    <w:link w:val="Headerorfooter0"/>
    <w:qFormat/>
    <w:locked/>
    <w:rPr>
      <w:spacing w:val="7"/>
      <w:sz w:val="25"/>
      <w:szCs w:val="25"/>
      <w:shd w:val="clear" w:color="auto" w:fill="FFFFFF"/>
    </w:rPr>
  </w:style>
  <w:style w:type="paragraph" w:customStyle="1" w:styleId="Headerorfooter0">
    <w:name w:val="Header or footer"/>
    <w:basedOn w:val="Normal"/>
    <w:link w:val="Headerorfooter"/>
    <w:qFormat/>
    <w:pPr>
      <w:widowControl w:val="0"/>
      <w:shd w:val="clear" w:color="auto" w:fill="FFFFFF"/>
      <w:spacing w:after="0" w:line="240" w:lineRule="atLeast"/>
    </w:pPr>
    <w:rPr>
      <w:spacing w:val="7"/>
      <w:sz w:val="25"/>
      <w:szCs w:val="25"/>
    </w:rPr>
  </w:style>
  <w:style w:type="character" w:customStyle="1" w:styleId="Bodytext5">
    <w:name w:val="Body text (5)_"/>
    <w:link w:val="Bodytext50"/>
    <w:qFormat/>
    <w:locked/>
    <w:rPr>
      <w:b/>
      <w:bCs/>
      <w:spacing w:val="3"/>
      <w:shd w:val="clear" w:color="auto" w:fill="FFFFFF"/>
    </w:rPr>
  </w:style>
  <w:style w:type="paragraph" w:customStyle="1" w:styleId="Bodytext50">
    <w:name w:val="Body text (5)"/>
    <w:basedOn w:val="Normal"/>
    <w:link w:val="Bodytext5"/>
    <w:pPr>
      <w:widowControl w:val="0"/>
      <w:shd w:val="clear" w:color="auto" w:fill="FFFFFF"/>
      <w:spacing w:before="480" w:after="120" w:line="418" w:lineRule="exact"/>
      <w:jc w:val="center"/>
    </w:pPr>
    <w:rPr>
      <w:b/>
      <w:bCs/>
      <w:spacing w:val="3"/>
    </w:rPr>
  </w:style>
  <w:style w:type="character" w:customStyle="1" w:styleId="Bodytext6">
    <w:name w:val="Body text (6)_"/>
    <w:link w:val="Bodytext60"/>
    <w:qFormat/>
    <w:locked/>
    <w:rPr>
      <w:b/>
      <w:bCs/>
      <w:i/>
      <w:iCs/>
      <w:spacing w:val="1"/>
      <w:shd w:val="clear" w:color="auto" w:fill="FFFFFF"/>
    </w:rPr>
  </w:style>
  <w:style w:type="paragraph" w:customStyle="1" w:styleId="Bodytext60">
    <w:name w:val="Body text (6)"/>
    <w:basedOn w:val="Normal"/>
    <w:link w:val="Bodytext6"/>
    <w:qFormat/>
    <w:pPr>
      <w:widowControl w:val="0"/>
      <w:shd w:val="clear" w:color="auto" w:fill="FFFFFF"/>
      <w:spacing w:before="120" w:after="120" w:line="240" w:lineRule="atLeast"/>
      <w:jc w:val="both"/>
    </w:pPr>
    <w:rPr>
      <w:b/>
      <w:bCs/>
      <w:i/>
      <w:iCs/>
      <w:spacing w:val="1"/>
    </w:rPr>
  </w:style>
  <w:style w:type="character" w:customStyle="1" w:styleId="Bodytext7">
    <w:name w:val="Body text (7)_"/>
    <w:link w:val="Bodytext70"/>
    <w:qFormat/>
    <w:locked/>
    <w:rPr>
      <w:b/>
      <w:bCs/>
      <w:sz w:val="17"/>
      <w:szCs w:val="17"/>
      <w:shd w:val="clear" w:color="auto" w:fill="FFFFFF"/>
    </w:rPr>
  </w:style>
  <w:style w:type="paragraph" w:customStyle="1" w:styleId="Bodytext70">
    <w:name w:val="Body text (7)"/>
    <w:basedOn w:val="Normal"/>
    <w:link w:val="Bodytext7"/>
    <w:qFormat/>
    <w:pPr>
      <w:widowControl w:val="0"/>
      <w:shd w:val="clear" w:color="auto" w:fill="FFFFFF"/>
      <w:spacing w:before="120" w:after="0" w:line="250" w:lineRule="exact"/>
      <w:jc w:val="both"/>
    </w:pPr>
    <w:rPr>
      <w:b/>
      <w:bCs/>
      <w:sz w:val="17"/>
      <w:szCs w:val="17"/>
    </w:rPr>
  </w:style>
  <w:style w:type="character" w:customStyle="1" w:styleId="Bodytext8">
    <w:name w:val="Body text (8)_"/>
    <w:link w:val="Bodytext80"/>
    <w:qFormat/>
    <w:locked/>
    <w:rPr>
      <w:b/>
      <w:bCs/>
      <w:shd w:val="clear" w:color="auto" w:fill="FFFFFF"/>
    </w:rPr>
  </w:style>
  <w:style w:type="paragraph" w:customStyle="1" w:styleId="Bodytext80">
    <w:name w:val="Body text (8)"/>
    <w:basedOn w:val="Normal"/>
    <w:link w:val="Bodytext8"/>
    <w:qFormat/>
    <w:pPr>
      <w:widowControl w:val="0"/>
      <w:shd w:val="clear" w:color="auto" w:fill="FFFFFF"/>
      <w:spacing w:after="0" w:line="240" w:lineRule="atLeast"/>
      <w:jc w:val="both"/>
    </w:pPr>
    <w:rPr>
      <w:b/>
      <w:bCs/>
    </w:rPr>
  </w:style>
  <w:style w:type="character" w:customStyle="1" w:styleId="Picturecaption2">
    <w:name w:val="Picture caption (2)_"/>
    <w:link w:val="Picturecaption20"/>
    <w:qFormat/>
    <w:locked/>
    <w:rPr>
      <w:b/>
      <w:bCs/>
      <w:spacing w:val="3"/>
      <w:shd w:val="clear" w:color="auto" w:fill="FFFFFF"/>
    </w:rPr>
  </w:style>
  <w:style w:type="paragraph" w:customStyle="1" w:styleId="Picturecaption20">
    <w:name w:val="Picture caption (2)"/>
    <w:basedOn w:val="Normal"/>
    <w:link w:val="Picturecaption2"/>
    <w:qFormat/>
    <w:pPr>
      <w:widowControl w:val="0"/>
      <w:shd w:val="clear" w:color="auto" w:fill="FFFFFF"/>
      <w:spacing w:after="0" w:line="240" w:lineRule="atLeast"/>
    </w:pPr>
    <w:rPr>
      <w:b/>
      <w:bCs/>
      <w:spacing w:val="3"/>
    </w:rPr>
  </w:style>
  <w:style w:type="character" w:customStyle="1" w:styleId="Tablecaption2">
    <w:name w:val="Table caption (2)_"/>
    <w:link w:val="Tablecaption21"/>
    <w:qFormat/>
    <w:locked/>
    <w:rPr>
      <w:spacing w:val="1"/>
      <w:sz w:val="25"/>
      <w:szCs w:val="25"/>
      <w:shd w:val="clear" w:color="auto" w:fill="FFFFFF"/>
    </w:rPr>
  </w:style>
  <w:style w:type="paragraph" w:customStyle="1" w:styleId="Tablecaption21">
    <w:name w:val="Table caption (2)1"/>
    <w:basedOn w:val="Normal"/>
    <w:link w:val="Tablecaption2"/>
    <w:qFormat/>
    <w:pPr>
      <w:widowControl w:val="0"/>
      <w:shd w:val="clear" w:color="auto" w:fill="FFFFFF"/>
      <w:spacing w:after="0" w:line="240" w:lineRule="atLeast"/>
    </w:pPr>
    <w:rPr>
      <w:spacing w:val="1"/>
      <w:sz w:val="25"/>
      <w:szCs w:val="25"/>
    </w:rPr>
  </w:style>
  <w:style w:type="character" w:customStyle="1" w:styleId="Bodytext9">
    <w:name w:val="Body text (9)_"/>
    <w:link w:val="Bodytext90"/>
    <w:locked/>
    <w:rPr>
      <w:rFonts w:ascii="Arial" w:hAnsi="Arial" w:cs="Arial"/>
      <w:spacing w:val="24"/>
      <w:sz w:val="8"/>
      <w:szCs w:val="8"/>
      <w:shd w:val="clear" w:color="auto" w:fill="FFFFFF"/>
    </w:rPr>
  </w:style>
  <w:style w:type="paragraph" w:customStyle="1" w:styleId="Bodytext90">
    <w:name w:val="Body text (9)"/>
    <w:basedOn w:val="Normal"/>
    <w:link w:val="Bodytext9"/>
    <w:qFormat/>
    <w:pPr>
      <w:widowControl w:val="0"/>
      <w:shd w:val="clear" w:color="auto" w:fill="FFFFFF"/>
      <w:spacing w:after="0" w:line="240" w:lineRule="atLeast"/>
      <w:jc w:val="both"/>
    </w:pPr>
    <w:rPr>
      <w:rFonts w:ascii="Arial" w:hAnsi="Arial" w:cs="Arial"/>
      <w:spacing w:val="24"/>
      <w:sz w:val="8"/>
      <w:szCs w:val="8"/>
    </w:rPr>
  </w:style>
  <w:style w:type="character" w:customStyle="1" w:styleId="Tablecaption3">
    <w:name w:val="Table caption (3)_"/>
    <w:link w:val="Tablecaption30"/>
    <w:qFormat/>
    <w:locked/>
    <w:rPr>
      <w:b/>
      <w:bCs/>
      <w:i/>
      <w:iCs/>
      <w:spacing w:val="-2"/>
      <w:sz w:val="19"/>
      <w:szCs w:val="19"/>
      <w:shd w:val="clear" w:color="auto" w:fill="FFFFFF"/>
    </w:rPr>
  </w:style>
  <w:style w:type="paragraph" w:customStyle="1" w:styleId="Tablecaption30">
    <w:name w:val="Table caption (3)"/>
    <w:basedOn w:val="Normal"/>
    <w:link w:val="Tablecaption3"/>
    <w:pPr>
      <w:widowControl w:val="0"/>
      <w:shd w:val="clear" w:color="auto" w:fill="FFFFFF"/>
      <w:spacing w:after="0" w:line="240" w:lineRule="atLeast"/>
      <w:jc w:val="both"/>
    </w:pPr>
    <w:rPr>
      <w:b/>
      <w:bCs/>
      <w:i/>
      <w:iCs/>
      <w:spacing w:val="-2"/>
      <w:sz w:val="19"/>
      <w:szCs w:val="19"/>
    </w:rPr>
  </w:style>
  <w:style w:type="character" w:customStyle="1" w:styleId="Tablecaption4">
    <w:name w:val="Table caption (4)_"/>
    <w:link w:val="Tablecaption40"/>
    <w:locked/>
    <w:rPr>
      <w:b/>
      <w:bCs/>
      <w:spacing w:val="2"/>
      <w:sz w:val="25"/>
      <w:szCs w:val="25"/>
      <w:shd w:val="clear" w:color="auto" w:fill="FFFFFF"/>
    </w:rPr>
  </w:style>
  <w:style w:type="paragraph" w:customStyle="1" w:styleId="Tablecaption40">
    <w:name w:val="Table caption (4)"/>
    <w:basedOn w:val="Normal"/>
    <w:link w:val="Tablecaption4"/>
    <w:qFormat/>
    <w:pPr>
      <w:widowControl w:val="0"/>
      <w:shd w:val="clear" w:color="auto" w:fill="FFFFFF"/>
      <w:spacing w:after="180" w:line="240" w:lineRule="atLeast"/>
      <w:jc w:val="both"/>
    </w:pPr>
    <w:rPr>
      <w:b/>
      <w:bCs/>
      <w:spacing w:val="2"/>
      <w:sz w:val="25"/>
      <w:szCs w:val="25"/>
    </w:rPr>
  </w:style>
  <w:style w:type="character" w:customStyle="1" w:styleId="Tablecaption5">
    <w:name w:val="Table caption (5)_"/>
    <w:link w:val="Tablecaption50"/>
    <w:qFormat/>
    <w:locked/>
    <w:rPr>
      <w:spacing w:val="25"/>
      <w:sz w:val="8"/>
      <w:szCs w:val="8"/>
      <w:shd w:val="clear" w:color="auto" w:fill="FFFFFF"/>
    </w:rPr>
  </w:style>
  <w:style w:type="paragraph" w:customStyle="1" w:styleId="Tablecaption50">
    <w:name w:val="Table caption (5)"/>
    <w:basedOn w:val="Normal"/>
    <w:link w:val="Tablecaption5"/>
    <w:qFormat/>
    <w:pPr>
      <w:widowControl w:val="0"/>
      <w:shd w:val="clear" w:color="auto" w:fill="FFFFFF"/>
      <w:spacing w:before="180" w:after="0" w:line="240" w:lineRule="atLeast"/>
    </w:pPr>
    <w:rPr>
      <w:spacing w:val="25"/>
      <w:sz w:val="8"/>
      <w:szCs w:val="8"/>
    </w:rPr>
  </w:style>
  <w:style w:type="character" w:customStyle="1" w:styleId="Bodytext10">
    <w:name w:val="Body text (10)_"/>
    <w:link w:val="Bodytext100"/>
    <w:qFormat/>
    <w:locked/>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pPr>
      <w:widowControl w:val="0"/>
      <w:shd w:val="clear" w:color="auto" w:fill="FFFFFF"/>
      <w:spacing w:after="0" w:line="240" w:lineRule="atLeast"/>
      <w:jc w:val="both"/>
    </w:pPr>
    <w:rPr>
      <w:rFonts w:ascii="MS Reference Sans Serif" w:hAnsi="MS Reference Sans Serif"/>
      <w:spacing w:val="16"/>
      <w:sz w:val="8"/>
      <w:szCs w:val="8"/>
    </w:rPr>
  </w:style>
  <w:style w:type="character" w:customStyle="1" w:styleId="Bodytext11">
    <w:name w:val="Body text (11)_"/>
    <w:link w:val="Bodytext110"/>
    <w:locked/>
    <w:rPr>
      <w:b/>
      <w:bCs/>
      <w:i/>
      <w:iCs/>
      <w:spacing w:val="-2"/>
      <w:sz w:val="19"/>
      <w:szCs w:val="19"/>
      <w:shd w:val="clear" w:color="auto" w:fill="FFFFFF"/>
    </w:rPr>
  </w:style>
  <w:style w:type="paragraph" w:customStyle="1" w:styleId="Bodytext110">
    <w:name w:val="Body text (11)"/>
    <w:basedOn w:val="Normal"/>
    <w:link w:val="Bodytext11"/>
    <w:qFormat/>
    <w:pPr>
      <w:widowControl w:val="0"/>
      <w:shd w:val="clear" w:color="auto" w:fill="FFFFFF"/>
      <w:spacing w:before="180" w:after="180" w:line="240" w:lineRule="atLeast"/>
      <w:jc w:val="both"/>
    </w:pPr>
    <w:rPr>
      <w:b/>
      <w:bCs/>
      <w:i/>
      <w:iCs/>
      <w:spacing w:val="-2"/>
      <w:sz w:val="19"/>
      <w:szCs w:val="19"/>
    </w:rPr>
  </w:style>
  <w:style w:type="character" w:customStyle="1" w:styleId="Picturecaption">
    <w:name w:val="Picture caption_"/>
    <w:link w:val="Picturecaption0"/>
    <w:qFormat/>
    <w:locked/>
    <w:rPr>
      <w:b/>
      <w:bCs/>
      <w:i/>
      <w:iCs/>
      <w:spacing w:val="2"/>
      <w:sz w:val="21"/>
      <w:szCs w:val="21"/>
      <w:shd w:val="clear" w:color="auto" w:fill="FFFFFF"/>
    </w:rPr>
  </w:style>
  <w:style w:type="paragraph" w:customStyle="1" w:styleId="Picturecaption0">
    <w:name w:val="Picture caption"/>
    <w:basedOn w:val="Normal"/>
    <w:link w:val="Picturecaption"/>
    <w:qFormat/>
    <w:pPr>
      <w:widowControl w:val="0"/>
      <w:shd w:val="clear" w:color="auto" w:fill="FFFFFF"/>
      <w:spacing w:after="0" w:line="278" w:lineRule="exact"/>
      <w:ind w:firstLine="800"/>
    </w:pPr>
    <w:rPr>
      <w:b/>
      <w:bCs/>
      <w:i/>
      <w:iCs/>
      <w:spacing w:val="2"/>
      <w:sz w:val="21"/>
      <w:szCs w:val="21"/>
    </w:rPr>
  </w:style>
  <w:style w:type="character" w:customStyle="1" w:styleId="Tablecaption">
    <w:name w:val="Table caption_"/>
    <w:link w:val="Tablecaption1"/>
    <w:qFormat/>
    <w:locked/>
    <w:rPr>
      <w:b/>
      <w:bCs/>
      <w:i/>
      <w:iCs/>
      <w:spacing w:val="2"/>
      <w:sz w:val="21"/>
      <w:szCs w:val="21"/>
      <w:shd w:val="clear" w:color="auto" w:fill="FFFFFF"/>
    </w:rPr>
  </w:style>
  <w:style w:type="paragraph" w:customStyle="1" w:styleId="Tablecaption1">
    <w:name w:val="Table caption1"/>
    <w:basedOn w:val="Normal"/>
    <w:link w:val="Tablecaption"/>
    <w:qFormat/>
    <w:pPr>
      <w:widowControl w:val="0"/>
      <w:shd w:val="clear" w:color="auto" w:fill="FFFFFF"/>
      <w:spacing w:after="0" w:line="283" w:lineRule="exact"/>
    </w:pPr>
    <w:rPr>
      <w:b/>
      <w:bCs/>
      <w:i/>
      <w:iCs/>
      <w:spacing w:val="2"/>
      <w:sz w:val="21"/>
      <w:szCs w:val="21"/>
    </w:rPr>
  </w:style>
  <w:style w:type="character" w:customStyle="1" w:styleId="Heading20">
    <w:name w:val="Heading #2_"/>
    <w:link w:val="Heading21"/>
    <w:qFormat/>
    <w:locked/>
    <w:rPr>
      <w:b/>
      <w:bCs/>
      <w:spacing w:val="2"/>
      <w:sz w:val="25"/>
      <w:szCs w:val="25"/>
      <w:shd w:val="clear" w:color="auto" w:fill="FFFFFF"/>
    </w:rPr>
  </w:style>
  <w:style w:type="paragraph" w:customStyle="1" w:styleId="Heading21">
    <w:name w:val="Heading #2"/>
    <w:basedOn w:val="Normal"/>
    <w:link w:val="Heading20"/>
    <w:qFormat/>
    <w:pPr>
      <w:widowControl w:val="0"/>
      <w:shd w:val="clear" w:color="auto" w:fill="FFFFFF"/>
      <w:spacing w:after="0" w:line="346" w:lineRule="exact"/>
      <w:jc w:val="center"/>
      <w:outlineLvl w:val="1"/>
    </w:pPr>
    <w:rPr>
      <w:b/>
      <w:bCs/>
      <w:spacing w:val="2"/>
      <w:sz w:val="25"/>
      <w:szCs w:val="25"/>
    </w:rPr>
  </w:style>
  <w:style w:type="character" w:customStyle="1" w:styleId="Bodytext12">
    <w:name w:val="Body text (12)_"/>
    <w:link w:val="Bodytext120"/>
    <w:locked/>
    <w:rPr>
      <w:b/>
      <w:bCs/>
      <w:spacing w:val="-2"/>
      <w:sz w:val="34"/>
      <w:szCs w:val="34"/>
      <w:shd w:val="clear" w:color="auto" w:fill="FFFFFF"/>
    </w:rPr>
  </w:style>
  <w:style w:type="paragraph" w:customStyle="1" w:styleId="Bodytext120">
    <w:name w:val="Body text (12)"/>
    <w:basedOn w:val="Normal"/>
    <w:link w:val="Bodytext12"/>
    <w:qFormat/>
    <w:pPr>
      <w:widowControl w:val="0"/>
      <w:shd w:val="clear" w:color="auto" w:fill="FFFFFF"/>
      <w:spacing w:before="2880" w:after="0" w:line="413" w:lineRule="exact"/>
      <w:jc w:val="center"/>
    </w:pPr>
    <w:rPr>
      <w:b/>
      <w:bCs/>
      <w:spacing w:val="-2"/>
      <w:sz w:val="34"/>
      <w:szCs w:val="34"/>
    </w:rPr>
  </w:style>
  <w:style w:type="character" w:customStyle="1" w:styleId="Bodytext13">
    <w:name w:val="Body text (13)_"/>
    <w:link w:val="Bodytext131"/>
    <w:qFormat/>
    <w:locked/>
    <w:rPr>
      <w:b/>
      <w:bCs/>
      <w:i/>
      <w:iCs/>
      <w:spacing w:val="2"/>
      <w:sz w:val="21"/>
      <w:szCs w:val="21"/>
      <w:shd w:val="clear" w:color="auto" w:fill="FFFFFF"/>
    </w:rPr>
  </w:style>
  <w:style w:type="paragraph" w:customStyle="1" w:styleId="Bodytext131">
    <w:name w:val="Body text (13)1"/>
    <w:basedOn w:val="Normal"/>
    <w:link w:val="Bodytext13"/>
    <w:qFormat/>
    <w:pPr>
      <w:widowControl w:val="0"/>
      <w:shd w:val="clear" w:color="auto" w:fill="FFFFFF"/>
      <w:spacing w:after="0" w:line="322" w:lineRule="exact"/>
      <w:jc w:val="center"/>
    </w:pPr>
    <w:rPr>
      <w:b/>
      <w:bCs/>
      <w:i/>
      <w:iCs/>
      <w:spacing w:val="2"/>
      <w:sz w:val="21"/>
      <w:szCs w:val="21"/>
    </w:rPr>
  </w:style>
  <w:style w:type="character" w:customStyle="1" w:styleId="Bodytext14">
    <w:name w:val="Body text (14)_"/>
    <w:link w:val="Bodytext140"/>
    <w:locked/>
    <w:rPr>
      <w:b/>
      <w:bCs/>
      <w:spacing w:val="4"/>
      <w:sz w:val="23"/>
      <w:szCs w:val="23"/>
      <w:shd w:val="clear" w:color="auto" w:fill="FFFFFF"/>
    </w:rPr>
  </w:style>
  <w:style w:type="paragraph" w:customStyle="1" w:styleId="Bodytext140">
    <w:name w:val="Body text (14)"/>
    <w:basedOn w:val="Normal"/>
    <w:link w:val="Bodytext14"/>
    <w:qFormat/>
    <w:pPr>
      <w:widowControl w:val="0"/>
      <w:shd w:val="clear" w:color="auto" w:fill="FFFFFF"/>
      <w:spacing w:after="0" w:line="288" w:lineRule="exact"/>
      <w:jc w:val="both"/>
    </w:pPr>
    <w:rPr>
      <w:b/>
      <w:bCs/>
      <w:spacing w:val="4"/>
      <w:sz w:val="23"/>
      <w:szCs w:val="23"/>
    </w:rPr>
  </w:style>
  <w:style w:type="character" w:customStyle="1" w:styleId="Bodytext15">
    <w:name w:val="Body text (15)_"/>
    <w:link w:val="Bodytext150"/>
    <w:qFormat/>
    <w:locked/>
    <w:rPr>
      <w:b/>
      <w:bCs/>
      <w:i/>
      <w:iCs/>
      <w:spacing w:val="4"/>
      <w:sz w:val="21"/>
      <w:szCs w:val="21"/>
      <w:shd w:val="clear" w:color="auto" w:fill="FFFFFF"/>
    </w:rPr>
  </w:style>
  <w:style w:type="paragraph" w:customStyle="1" w:styleId="Bodytext150">
    <w:name w:val="Body text (15)"/>
    <w:basedOn w:val="Normal"/>
    <w:link w:val="Bodytext15"/>
    <w:qFormat/>
    <w:pPr>
      <w:widowControl w:val="0"/>
      <w:shd w:val="clear" w:color="auto" w:fill="FFFFFF"/>
      <w:spacing w:after="0" w:line="326" w:lineRule="exact"/>
      <w:jc w:val="both"/>
    </w:pPr>
    <w:rPr>
      <w:b/>
      <w:bCs/>
      <w:i/>
      <w:iCs/>
      <w:spacing w:val="4"/>
      <w:sz w:val="21"/>
      <w:szCs w:val="21"/>
    </w:rPr>
  </w:style>
  <w:style w:type="character" w:customStyle="1" w:styleId="Bodytext16">
    <w:name w:val="Body text (16)_"/>
    <w:link w:val="Bodytext160"/>
    <w:qFormat/>
    <w:locked/>
    <w:rPr>
      <w:b/>
      <w:bCs/>
      <w:spacing w:val="-5"/>
      <w:sz w:val="25"/>
      <w:szCs w:val="25"/>
      <w:shd w:val="clear" w:color="auto" w:fill="FFFFFF"/>
    </w:rPr>
  </w:style>
  <w:style w:type="paragraph" w:customStyle="1" w:styleId="Bodytext160">
    <w:name w:val="Body text (16)"/>
    <w:basedOn w:val="Normal"/>
    <w:link w:val="Bodytext16"/>
    <w:pPr>
      <w:widowControl w:val="0"/>
      <w:shd w:val="clear" w:color="auto" w:fill="FFFFFF"/>
      <w:spacing w:after="0" w:line="322" w:lineRule="exact"/>
      <w:jc w:val="both"/>
    </w:pPr>
    <w:rPr>
      <w:b/>
      <w:bCs/>
      <w:spacing w:val="-5"/>
      <w:sz w:val="25"/>
      <w:szCs w:val="25"/>
    </w:rPr>
  </w:style>
  <w:style w:type="character" w:customStyle="1" w:styleId="Bodytext17">
    <w:name w:val="Body text (17)_"/>
    <w:link w:val="Bodytext170"/>
    <w:locked/>
    <w:rPr>
      <w:b/>
      <w:bCs/>
      <w:spacing w:val="-4"/>
      <w:sz w:val="21"/>
      <w:szCs w:val="21"/>
      <w:shd w:val="clear" w:color="auto" w:fill="FFFFFF"/>
    </w:rPr>
  </w:style>
  <w:style w:type="paragraph" w:customStyle="1" w:styleId="Bodytext170">
    <w:name w:val="Body text (17)"/>
    <w:basedOn w:val="Normal"/>
    <w:link w:val="Bodytext17"/>
    <w:qFormat/>
    <w:pPr>
      <w:widowControl w:val="0"/>
      <w:shd w:val="clear" w:color="auto" w:fill="FFFFFF"/>
      <w:spacing w:after="0" w:line="269" w:lineRule="exact"/>
      <w:ind w:firstLine="260"/>
      <w:jc w:val="both"/>
    </w:pPr>
    <w:rPr>
      <w:b/>
      <w:bCs/>
      <w:spacing w:val="-4"/>
      <w:sz w:val="21"/>
      <w:szCs w:val="21"/>
    </w:rPr>
  </w:style>
  <w:style w:type="character" w:customStyle="1" w:styleId="Headerorfooter2">
    <w:name w:val="Header or footer (2)_"/>
    <w:link w:val="Headerorfooter20"/>
    <w:qFormat/>
    <w:locked/>
    <w:rPr>
      <w:b/>
      <w:bCs/>
      <w:i/>
      <w:iCs/>
      <w:spacing w:val="3"/>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tLeast"/>
    </w:pPr>
    <w:rPr>
      <w:b/>
      <w:bCs/>
      <w:i/>
      <w:iCs/>
      <w:spacing w:val="3"/>
    </w:rPr>
  </w:style>
  <w:style w:type="character" w:customStyle="1" w:styleId="Bodytext18">
    <w:name w:val="Body text (18)_"/>
    <w:link w:val="Bodytext180"/>
    <w:locked/>
    <w:rPr>
      <w:i/>
      <w:iCs/>
      <w:sz w:val="25"/>
      <w:szCs w:val="25"/>
      <w:shd w:val="clear" w:color="auto" w:fill="FFFFFF"/>
    </w:rPr>
  </w:style>
  <w:style w:type="paragraph" w:customStyle="1" w:styleId="Bodytext180">
    <w:name w:val="Body text (18)"/>
    <w:basedOn w:val="Normal"/>
    <w:link w:val="Bodytext18"/>
    <w:qFormat/>
    <w:pPr>
      <w:widowControl w:val="0"/>
      <w:shd w:val="clear" w:color="auto" w:fill="FFFFFF"/>
      <w:spacing w:after="0" w:line="326" w:lineRule="exact"/>
      <w:jc w:val="both"/>
    </w:pPr>
    <w:rPr>
      <w:i/>
      <w:iCs/>
      <w:sz w:val="25"/>
      <w:szCs w:val="25"/>
    </w:rPr>
  </w:style>
  <w:style w:type="character" w:customStyle="1" w:styleId="Bodytext19">
    <w:name w:val="Body text (19)_"/>
    <w:link w:val="Bodytext190"/>
    <w:locked/>
    <w:rPr>
      <w:b/>
      <w:bCs/>
      <w:spacing w:val="3"/>
      <w:sz w:val="29"/>
      <w:szCs w:val="29"/>
      <w:shd w:val="clear" w:color="auto" w:fill="FFFFFF"/>
    </w:rPr>
  </w:style>
  <w:style w:type="paragraph" w:customStyle="1" w:styleId="Bodytext190">
    <w:name w:val="Body text (19)"/>
    <w:basedOn w:val="Normal"/>
    <w:link w:val="Bodytext19"/>
    <w:pPr>
      <w:widowControl w:val="0"/>
      <w:shd w:val="clear" w:color="auto" w:fill="FFFFFF"/>
      <w:spacing w:before="780" w:after="60" w:line="240" w:lineRule="atLeast"/>
      <w:jc w:val="both"/>
    </w:pPr>
    <w:rPr>
      <w:b/>
      <w:bCs/>
      <w:spacing w:val="3"/>
      <w:sz w:val="29"/>
      <w:szCs w:val="29"/>
    </w:rPr>
  </w:style>
  <w:style w:type="character" w:customStyle="1" w:styleId="Heading10">
    <w:name w:val="Heading #1_"/>
    <w:link w:val="Heading11"/>
    <w:locked/>
    <w:rPr>
      <w:b/>
      <w:bCs/>
      <w:spacing w:val="-4"/>
      <w:sz w:val="38"/>
      <w:szCs w:val="38"/>
      <w:shd w:val="clear" w:color="auto" w:fill="FFFFFF"/>
    </w:rPr>
  </w:style>
  <w:style w:type="paragraph" w:customStyle="1" w:styleId="Heading11">
    <w:name w:val="Heading #1"/>
    <w:basedOn w:val="Normal"/>
    <w:link w:val="Heading10"/>
    <w:pPr>
      <w:widowControl w:val="0"/>
      <w:shd w:val="clear" w:color="auto" w:fill="FFFFFF"/>
      <w:spacing w:before="3660" w:after="60" w:line="240" w:lineRule="atLeast"/>
      <w:jc w:val="both"/>
      <w:outlineLvl w:val="0"/>
    </w:pPr>
    <w:rPr>
      <w:b/>
      <w:bCs/>
      <w:spacing w:val="-4"/>
      <w:sz w:val="38"/>
      <w:szCs w:val="38"/>
    </w:rPr>
  </w:style>
  <w:style w:type="character" w:customStyle="1" w:styleId="Tablecaption6">
    <w:name w:val="Table caption (6)_"/>
    <w:link w:val="Tablecaption60"/>
    <w:qFormat/>
    <w:locked/>
    <w:rPr>
      <w:rFonts w:ascii="Arial" w:hAnsi="Arial" w:cs="Arial"/>
      <w:sz w:val="8"/>
      <w:szCs w:val="8"/>
      <w:shd w:val="clear" w:color="auto" w:fill="FFFFFF"/>
    </w:rPr>
  </w:style>
  <w:style w:type="paragraph" w:customStyle="1" w:styleId="Tablecaption60">
    <w:name w:val="Table caption (6)"/>
    <w:basedOn w:val="Normal"/>
    <w:link w:val="Tablecaption6"/>
    <w:qFormat/>
    <w:pPr>
      <w:widowControl w:val="0"/>
      <w:shd w:val="clear" w:color="auto" w:fill="FFFFFF"/>
      <w:spacing w:after="0" w:line="240" w:lineRule="atLeast"/>
      <w:jc w:val="both"/>
    </w:pPr>
    <w:rPr>
      <w:rFonts w:ascii="Arial" w:hAnsi="Arial" w:cs="Arial"/>
      <w:sz w:val="8"/>
      <w:szCs w:val="8"/>
    </w:rPr>
  </w:style>
  <w:style w:type="character" w:customStyle="1" w:styleId="Tablecaption7">
    <w:name w:val="Table caption (7)_"/>
    <w:link w:val="Tablecaption70"/>
    <w:locked/>
    <w:rPr>
      <w:rFonts w:ascii="Arial" w:hAnsi="Arial" w:cs="Arial"/>
      <w:spacing w:val="1000"/>
      <w:shd w:val="clear" w:color="auto" w:fill="FFFFFF"/>
    </w:rPr>
  </w:style>
  <w:style w:type="paragraph" w:customStyle="1" w:styleId="Tablecaption70">
    <w:name w:val="Table caption (7)"/>
    <w:basedOn w:val="Normal"/>
    <w:link w:val="Tablecaption7"/>
    <w:pPr>
      <w:widowControl w:val="0"/>
      <w:shd w:val="clear" w:color="auto" w:fill="FFFFFF"/>
      <w:spacing w:after="0" w:line="240" w:lineRule="atLeast"/>
    </w:pPr>
    <w:rPr>
      <w:rFonts w:ascii="Arial" w:hAnsi="Arial" w:cs="Arial"/>
      <w:spacing w:val="1000"/>
    </w:rPr>
  </w:style>
  <w:style w:type="character" w:customStyle="1" w:styleId="Tablecaption8">
    <w:name w:val="Table caption (8)_"/>
    <w:link w:val="Tablecaption81"/>
    <w:qFormat/>
    <w:locked/>
    <w:rPr>
      <w:i/>
      <w:iCs/>
      <w:spacing w:val="-2"/>
      <w:sz w:val="25"/>
      <w:szCs w:val="25"/>
      <w:shd w:val="clear" w:color="auto" w:fill="FFFFFF"/>
    </w:rPr>
  </w:style>
  <w:style w:type="paragraph" w:customStyle="1" w:styleId="Tablecaption81">
    <w:name w:val="Table caption (8)1"/>
    <w:basedOn w:val="Normal"/>
    <w:link w:val="Tablecaption8"/>
    <w:qFormat/>
    <w:pPr>
      <w:widowControl w:val="0"/>
      <w:shd w:val="clear" w:color="auto" w:fill="FFFFFF"/>
      <w:spacing w:after="0" w:line="326" w:lineRule="exact"/>
      <w:jc w:val="center"/>
    </w:pPr>
    <w:rPr>
      <w:i/>
      <w:iCs/>
      <w:spacing w:val="-2"/>
      <w:sz w:val="25"/>
      <w:szCs w:val="25"/>
    </w:rPr>
  </w:style>
  <w:style w:type="character" w:customStyle="1" w:styleId="Bodytext200">
    <w:name w:val="Body text (20)_"/>
    <w:link w:val="Bodytext201"/>
    <w:qFormat/>
    <w:locked/>
    <w:rPr>
      <w:rFonts w:ascii="Consolas" w:hAnsi="Consolas" w:cs="Consolas"/>
      <w:spacing w:val="6"/>
      <w:sz w:val="8"/>
      <w:szCs w:val="8"/>
      <w:shd w:val="clear" w:color="auto" w:fill="FFFFFF"/>
    </w:rPr>
  </w:style>
  <w:style w:type="paragraph" w:customStyle="1" w:styleId="Bodytext201">
    <w:name w:val="Body text (20)"/>
    <w:basedOn w:val="Normal"/>
    <w:link w:val="Bodytext200"/>
    <w:pPr>
      <w:widowControl w:val="0"/>
      <w:shd w:val="clear" w:color="auto" w:fill="FFFFFF"/>
      <w:spacing w:after="0" w:line="240" w:lineRule="atLeast"/>
    </w:pPr>
    <w:rPr>
      <w:rFonts w:ascii="Consolas" w:hAnsi="Consolas" w:cs="Consolas"/>
      <w:spacing w:val="6"/>
      <w:sz w:val="8"/>
      <w:szCs w:val="8"/>
    </w:rPr>
  </w:style>
  <w:style w:type="character" w:customStyle="1" w:styleId="Tablecaption9">
    <w:name w:val="Table caption (9)_"/>
    <w:link w:val="Tablecaption90"/>
    <w:qFormat/>
    <w:locked/>
    <w:rPr>
      <w:spacing w:val="-6"/>
      <w:sz w:val="8"/>
      <w:szCs w:val="8"/>
      <w:shd w:val="clear" w:color="auto" w:fill="FFFFFF"/>
    </w:rPr>
  </w:style>
  <w:style w:type="paragraph" w:customStyle="1" w:styleId="Tablecaption90">
    <w:name w:val="Table caption (9)"/>
    <w:basedOn w:val="Normal"/>
    <w:link w:val="Tablecaption9"/>
    <w:pPr>
      <w:widowControl w:val="0"/>
      <w:shd w:val="clear" w:color="auto" w:fill="FFFFFF"/>
      <w:spacing w:after="0" w:line="240" w:lineRule="atLeast"/>
      <w:jc w:val="both"/>
    </w:pPr>
    <w:rPr>
      <w:spacing w:val="-6"/>
      <w:sz w:val="8"/>
      <w:szCs w:val="8"/>
    </w:rPr>
  </w:style>
  <w:style w:type="character" w:customStyle="1" w:styleId="Tablecaption10">
    <w:name w:val="Table caption (10)_"/>
    <w:link w:val="Tablecaption100"/>
    <w:locked/>
    <w:rPr>
      <w:i/>
      <w:iCs/>
      <w:spacing w:val="-3"/>
      <w:sz w:val="25"/>
      <w:szCs w:val="25"/>
      <w:shd w:val="clear" w:color="auto" w:fill="FFFFFF"/>
    </w:rPr>
  </w:style>
  <w:style w:type="paragraph" w:customStyle="1" w:styleId="Tablecaption100">
    <w:name w:val="Table caption (10)"/>
    <w:basedOn w:val="Normal"/>
    <w:link w:val="Tablecaption10"/>
    <w:qFormat/>
    <w:pPr>
      <w:widowControl w:val="0"/>
      <w:shd w:val="clear" w:color="auto" w:fill="FFFFFF"/>
      <w:spacing w:after="60" w:line="240" w:lineRule="atLeast"/>
      <w:jc w:val="both"/>
    </w:pPr>
    <w:rPr>
      <w:i/>
      <w:iCs/>
      <w:spacing w:val="-3"/>
      <w:sz w:val="25"/>
      <w:szCs w:val="25"/>
    </w:rPr>
  </w:style>
  <w:style w:type="character" w:customStyle="1" w:styleId="Tablecaption11">
    <w:name w:val="Table caption (11)_"/>
    <w:link w:val="Tablecaption110"/>
    <w:qFormat/>
    <w:locked/>
    <w:rPr>
      <w:rFonts w:ascii="Verdana" w:hAnsi="Verdana"/>
      <w:spacing w:val="-2"/>
      <w:sz w:val="8"/>
      <w:szCs w:val="8"/>
      <w:shd w:val="clear" w:color="auto" w:fill="FFFFFF"/>
    </w:rPr>
  </w:style>
  <w:style w:type="paragraph" w:customStyle="1" w:styleId="Tablecaption110">
    <w:name w:val="Table caption (11)"/>
    <w:basedOn w:val="Normal"/>
    <w:link w:val="Tablecaption11"/>
    <w:pPr>
      <w:widowControl w:val="0"/>
      <w:shd w:val="clear" w:color="auto" w:fill="FFFFFF"/>
      <w:spacing w:after="0" w:line="240" w:lineRule="atLeast"/>
      <w:jc w:val="both"/>
    </w:pPr>
    <w:rPr>
      <w:rFonts w:ascii="Verdana" w:hAnsi="Verdana"/>
      <w:spacing w:val="-2"/>
      <w:sz w:val="8"/>
      <w:szCs w:val="8"/>
    </w:rPr>
  </w:style>
  <w:style w:type="character" w:customStyle="1" w:styleId="Headerorfooter3">
    <w:name w:val="Header or footer (3)_"/>
    <w:link w:val="Headerorfooter30"/>
    <w:locked/>
    <w:rPr>
      <w:b/>
      <w:bCs/>
      <w:i/>
      <w:iCs/>
      <w:spacing w:val="3"/>
      <w:shd w:val="clear" w:color="auto" w:fill="FFFFFF"/>
    </w:rPr>
  </w:style>
  <w:style w:type="paragraph" w:customStyle="1" w:styleId="Headerorfooter30">
    <w:name w:val="Header or footer (3)"/>
    <w:basedOn w:val="Normal"/>
    <w:link w:val="Headerorfooter3"/>
    <w:qFormat/>
    <w:pPr>
      <w:widowControl w:val="0"/>
      <w:shd w:val="clear" w:color="auto" w:fill="FFFFFF"/>
      <w:spacing w:after="0" w:line="240" w:lineRule="atLeast"/>
    </w:pPr>
    <w:rPr>
      <w:b/>
      <w:bCs/>
      <w:i/>
      <w:iCs/>
      <w:spacing w:val="3"/>
    </w:rPr>
  </w:style>
  <w:style w:type="character" w:customStyle="1" w:styleId="Headerorfooter4">
    <w:name w:val="Header or footer (4)_"/>
    <w:link w:val="Headerorfooter40"/>
    <w:locked/>
    <w:rPr>
      <w:b/>
      <w:bCs/>
      <w:spacing w:val="4"/>
      <w:sz w:val="25"/>
      <w:szCs w:val="25"/>
      <w:shd w:val="clear" w:color="auto" w:fill="FFFFFF"/>
    </w:rPr>
  </w:style>
  <w:style w:type="paragraph" w:customStyle="1" w:styleId="Headerorfooter40">
    <w:name w:val="Header or footer (4)"/>
    <w:basedOn w:val="Normal"/>
    <w:link w:val="Headerorfooter4"/>
    <w:qFormat/>
    <w:pPr>
      <w:widowControl w:val="0"/>
      <w:shd w:val="clear" w:color="auto" w:fill="FFFFFF"/>
      <w:spacing w:after="0" w:line="240" w:lineRule="atLeast"/>
      <w:jc w:val="center"/>
    </w:pPr>
    <w:rPr>
      <w:b/>
      <w:bCs/>
      <w:spacing w:val="4"/>
      <w:sz w:val="25"/>
      <w:szCs w:val="25"/>
    </w:rPr>
  </w:style>
  <w:style w:type="character" w:customStyle="1" w:styleId="Tablecaption12">
    <w:name w:val="Table caption (12)_"/>
    <w:link w:val="Tablecaption120"/>
    <w:qFormat/>
    <w:locked/>
    <w:rPr>
      <w:rFonts w:ascii="Gungsuh" w:eastAsia="Gungsuh" w:hAnsi="Gungsuh"/>
      <w:i/>
      <w:iCs/>
      <w:sz w:val="8"/>
      <w:szCs w:val="8"/>
      <w:shd w:val="clear" w:color="auto" w:fill="FFFFFF"/>
    </w:rPr>
  </w:style>
  <w:style w:type="paragraph" w:customStyle="1" w:styleId="Tablecaption120">
    <w:name w:val="Table caption (12)"/>
    <w:basedOn w:val="Normal"/>
    <w:link w:val="Tablecaption12"/>
    <w:qFormat/>
    <w:pPr>
      <w:widowControl w:val="0"/>
      <w:shd w:val="clear" w:color="auto" w:fill="FFFFFF"/>
      <w:spacing w:after="0" w:line="240" w:lineRule="atLeast"/>
    </w:pPr>
    <w:rPr>
      <w:rFonts w:ascii="Gungsuh" w:eastAsia="Gungsuh" w:hAnsi="Gungsuh"/>
      <w:i/>
      <w:iCs/>
      <w:sz w:val="8"/>
      <w:szCs w:val="8"/>
    </w:rPr>
  </w:style>
  <w:style w:type="character" w:customStyle="1" w:styleId="Bodytext210">
    <w:name w:val="Body text (21)_"/>
    <w:link w:val="Bodytext211"/>
    <w:qFormat/>
    <w:locked/>
    <w:rPr>
      <w:spacing w:val="24"/>
      <w:sz w:val="8"/>
      <w:szCs w:val="8"/>
      <w:shd w:val="clear" w:color="auto" w:fill="FFFFFF"/>
    </w:rPr>
  </w:style>
  <w:style w:type="paragraph" w:customStyle="1" w:styleId="Bodytext211">
    <w:name w:val="Body text (21)"/>
    <w:basedOn w:val="Normal"/>
    <w:link w:val="Bodytext210"/>
    <w:qFormat/>
    <w:pPr>
      <w:widowControl w:val="0"/>
      <w:shd w:val="clear" w:color="auto" w:fill="FFFFFF"/>
      <w:spacing w:after="60" w:line="240" w:lineRule="atLeast"/>
      <w:jc w:val="both"/>
    </w:pPr>
    <w:rPr>
      <w:spacing w:val="24"/>
      <w:sz w:val="8"/>
      <w:szCs w:val="8"/>
    </w:rPr>
  </w:style>
  <w:style w:type="character" w:customStyle="1" w:styleId="Tablecaption13">
    <w:name w:val="Table caption (13)_"/>
    <w:link w:val="Tablecaption130"/>
    <w:qFormat/>
    <w:locked/>
    <w:rPr>
      <w:spacing w:val="-2"/>
      <w:sz w:val="27"/>
      <w:szCs w:val="27"/>
      <w:shd w:val="clear" w:color="auto" w:fill="FFFFFF"/>
    </w:rPr>
  </w:style>
  <w:style w:type="paragraph" w:customStyle="1" w:styleId="Tablecaption130">
    <w:name w:val="Table caption (13)"/>
    <w:basedOn w:val="Normal"/>
    <w:link w:val="Tablecaption13"/>
    <w:qFormat/>
    <w:pPr>
      <w:widowControl w:val="0"/>
      <w:shd w:val="clear" w:color="auto" w:fill="FFFFFF"/>
      <w:spacing w:after="0" w:line="379" w:lineRule="exact"/>
    </w:pPr>
    <w:rPr>
      <w:spacing w:val="-2"/>
      <w:sz w:val="27"/>
      <w:szCs w:val="27"/>
    </w:rPr>
  </w:style>
  <w:style w:type="character" w:customStyle="1" w:styleId="Heading12">
    <w:name w:val="Heading #1 (2)_"/>
    <w:link w:val="Heading120"/>
    <w:qFormat/>
    <w:locked/>
    <w:rPr>
      <w:b/>
      <w:bCs/>
      <w:spacing w:val="-6"/>
      <w:sz w:val="47"/>
      <w:szCs w:val="47"/>
      <w:shd w:val="clear" w:color="auto" w:fill="FFFFFF"/>
    </w:rPr>
  </w:style>
  <w:style w:type="paragraph" w:customStyle="1" w:styleId="Heading120">
    <w:name w:val="Heading #1 (2)"/>
    <w:basedOn w:val="Normal"/>
    <w:link w:val="Heading12"/>
    <w:qFormat/>
    <w:pPr>
      <w:widowControl w:val="0"/>
      <w:shd w:val="clear" w:color="auto" w:fill="FFFFFF"/>
      <w:spacing w:before="2100" w:after="120" w:line="240" w:lineRule="atLeast"/>
      <w:jc w:val="center"/>
      <w:outlineLvl w:val="0"/>
    </w:pPr>
    <w:rPr>
      <w:b/>
      <w:bCs/>
      <w:spacing w:val="-6"/>
      <w:sz w:val="47"/>
      <w:szCs w:val="47"/>
    </w:rPr>
  </w:style>
  <w:style w:type="character" w:customStyle="1" w:styleId="Bodytext22">
    <w:name w:val="Body text (22)_"/>
    <w:link w:val="Bodytext220"/>
    <w:qFormat/>
    <w:locked/>
    <w:rPr>
      <w:b/>
      <w:bCs/>
      <w:spacing w:val="-6"/>
      <w:sz w:val="47"/>
      <w:szCs w:val="47"/>
      <w:shd w:val="clear" w:color="auto" w:fill="FFFFFF"/>
    </w:rPr>
  </w:style>
  <w:style w:type="paragraph" w:customStyle="1" w:styleId="Bodytext220">
    <w:name w:val="Body text (22)"/>
    <w:basedOn w:val="Normal"/>
    <w:link w:val="Bodytext22"/>
    <w:qFormat/>
    <w:pPr>
      <w:widowControl w:val="0"/>
      <w:shd w:val="clear" w:color="auto" w:fill="FFFFFF"/>
      <w:spacing w:after="120" w:line="240" w:lineRule="atLeast"/>
      <w:jc w:val="both"/>
    </w:pPr>
    <w:rPr>
      <w:b/>
      <w:bCs/>
      <w:spacing w:val="-6"/>
      <w:sz w:val="47"/>
      <w:szCs w:val="47"/>
    </w:rPr>
  </w:style>
  <w:style w:type="character" w:customStyle="1" w:styleId="Bodytext23">
    <w:name w:val="Body text (23)_"/>
    <w:link w:val="Bodytext230"/>
    <w:qFormat/>
    <w:locked/>
    <w:rPr>
      <w:szCs w:val="26"/>
      <w:shd w:val="clear" w:color="auto" w:fill="FFFFFF"/>
    </w:rPr>
  </w:style>
  <w:style w:type="paragraph" w:customStyle="1" w:styleId="Bodytext230">
    <w:name w:val="Body text (23)"/>
    <w:basedOn w:val="Normal"/>
    <w:link w:val="Bodytext23"/>
    <w:qFormat/>
    <w:pPr>
      <w:widowControl w:val="0"/>
      <w:shd w:val="clear" w:color="auto" w:fill="FFFFFF"/>
      <w:spacing w:after="0" w:line="461" w:lineRule="exact"/>
      <w:jc w:val="both"/>
    </w:pPr>
    <w:rPr>
      <w:szCs w:val="26"/>
    </w:rPr>
  </w:style>
  <w:style w:type="character" w:customStyle="1" w:styleId="Headerorfooter5">
    <w:name w:val="Header or footer (5)_"/>
    <w:link w:val="Headerorfooter50"/>
    <w:qFormat/>
    <w:locked/>
    <w:rPr>
      <w:i/>
      <w:iCs/>
      <w:spacing w:val="-3"/>
      <w:szCs w:val="26"/>
      <w:shd w:val="clear" w:color="auto" w:fill="FFFFFF"/>
    </w:rPr>
  </w:style>
  <w:style w:type="paragraph" w:customStyle="1" w:styleId="Headerorfooter50">
    <w:name w:val="Header or footer (5)"/>
    <w:basedOn w:val="Normal"/>
    <w:link w:val="Headerorfooter5"/>
    <w:qFormat/>
    <w:pPr>
      <w:widowControl w:val="0"/>
      <w:shd w:val="clear" w:color="auto" w:fill="FFFFFF"/>
      <w:spacing w:after="0" w:line="797" w:lineRule="exact"/>
      <w:jc w:val="right"/>
    </w:pPr>
    <w:rPr>
      <w:i/>
      <w:iCs/>
      <w:spacing w:val="-3"/>
      <w:szCs w:val="26"/>
    </w:rPr>
  </w:style>
  <w:style w:type="character" w:customStyle="1" w:styleId="Bodytext24">
    <w:name w:val="Body text (24)_"/>
    <w:link w:val="Bodytext240"/>
    <w:qFormat/>
    <w:locked/>
    <w:rPr>
      <w:szCs w:val="26"/>
      <w:shd w:val="clear" w:color="auto" w:fill="FFFFFF"/>
    </w:rPr>
  </w:style>
  <w:style w:type="paragraph" w:customStyle="1" w:styleId="Bodytext240">
    <w:name w:val="Body text (24)"/>
    <w:basedOn w:val="Normal"/>
    <w:link w:val="Bodytext24"/>
    <w:qFormat/>
    <w:pPr>
      <w:widowControl w:val="0"/>
      <w:shd w:val="clear" w:color="auto" w:fill="FFFFFF"/>
      <w:spacing w:after="240" w:line="240" w:lineRule="atLeast"/>
      <w:jc w:val="both"/>
    </w:pPr>
    <w:rPr>
      <w:szCs w:val="26"/>
    </w:rPr>
  </w:style>
  <w:style w:type="character" w:customStyle="1" w:styleId="Heading22">
    <w:name w:val="Heading #2 (2)_"/>
    <w:link w:val="Heading220"/>
    <w:qFormat/>
    <w:locked/>
    <w:rPr>
      <w:rFonts w:ascii="Corbel" w:hAnsi="Corbel"/>
      <w:shd w:val="clear" w:color="auto" w:fill="FFFFFF"/>
    </w:rPr>
  </w:style>
  <w:style w:type="paragraph" w:customStyle="1" w:styleId="Heading220">
    <w:name w:val="Heading #2 (2)"/>
    <w:basedOn w:val="Normal"/>
    <w:link w:val="Heading22"/>
    <w:qFormat/>
    <w:pPr>
      <w:widowControl w:val="0"/>
      <w:shd w:val="clear" w:color="auto" w:fill="FFFFFF"/>
      <w:spacing w:before="720" w:after="60" w:line="240" w:lineRule="atLeast"/>
      <w:jc w:val="both"/>
      <w:outlineLvl w:val="1"/>
    </w:pPr>
    <w:rPr>
      <w:rFonts w:ascii="Corbel" w:hAnsi="Corbel"/>
    </w:rPr>
  </w:style>
  <w:style w:type="character" w:customStyle="1" w:styleId="Heading23">
    <w:name w:val="Heading #2 (3)_"/>
    <w:link w:val="Heading230"/>
    <w:qFormat/>
    <w:locked/>
    <w:rPr>
      <w:rFonts w:ascii="Arial" w:hAnsi="Arial" w:cs="Arial"/>
      <w:spacing w:val="3"/>
      <w:sz w:val="21"/>
      <w:szCs w:val="21"/>
      <w:shd w:val="clear" w:color="auto" w:fill="FFFFFF"/>
    </w:rPr>
  </w:style>
  <w:style w:type="paragraph" w:customStyle="1" w:styleId="Heading230">
    <w:name w:val="Heading #2 (3)"/>
    <w:basedOn w:val="Normal"/>
    <w:link w:val="Heading23"/>
    <w:qFormat/>
    <w:pPr>
      <w:widowControl w:val="0"/>
      <w:shd w:val="clear" w:color="auto" w:fill="FFFFFF"/>
      <w:spacing w:after="0" w:line="322" w:lineRule="exact"/>
      <w:jc w:val="both"/>
      <w:outlineLvl w:val="1"/>
    </w:pPr>
    <w:rPr>
      <w:rFonts w:ascii="Arial" w:hAnsi="Arial" w:cs="Arial"/>
      <w:spacing w:val="3"/>
      <w:sz w:val="21"/>
      <w:szCs w:val="21"/>
    </w:rPr>
  </w:style>
  <w:style w:type="character" w:customStyle="1" w:styleId="Heading52">
    <w:name w:val="Heading #5 (2)_"/>
    <w:link w:val="Heading520"/>
    <w:qFormat/>
    <w:locked/>
    <w:rPr>
      <w:rFonts w:ascii="Arial" w:hAnsi="Arial" w:cs="Arial"/>
      <w:spacing w:val="-7"/>
      <w:sz w:val="23"/>
      <w:szCs w:val="23"/>
      <w:shd w:val="clear" w:color="auto" w:fill="FFFFFF"/>
    </w:rPr>
  </w:style>
  <w:style w:type="paragraph" w:customStyle="1" w:styleId="Heading520">
    <w:name w:val="Heading #5 (2)"/>
    <w:basedOn w:val="Normal"/>
    <w:link w:val="Heading52"/>
    <w:qFormat/>
    <w:pPr>
      <w:widowControl w:val="0"/>
      <w:shd w:val="clear" w:color="auto" w:fill="FFFFFF"/>
      <w:spacing w:after="0" w:line="322" w:lineRule="exact"/>
      <w:jc w:val="both"/>
      <w:outlineLvl w:val="4"/>
    </w:pPr>
    <w:rPr>
      <w:rFonts w:ascii="Arial" w:hAnsi="Arial" w:cs="Arial"/>
      <w:spacing w:val="-7"/>
      <w:sz w:val="23"/>
      <w:szCs w:val="23"/>
    </w:rPr>
  </w:style>
  <w:style w:type="character" w:customStyle="1" w:styleId="Heading24">
    <w:name w:val="Heading #2 (4)_"/>
    <w:link w:val="Heading240"/>
    <w:qFormat/>
    <w:locked/>
    <w:rPr>
      <w:rFonts w:ascii="Arial" w:hAnsi="Arial" w:cs="Arial"/>
      <w:spacing w:val="1"/>
      <w:shd w:val="clear" w:color="auto" w:fill="FFFFFF"/>
    </w:rPr>
  </w:style>
  <w:style w:type="paragraph" w:customStyle="1" w:styleId="Heading240">
    <w:name w:val="Heading #2 (4)"/>
    <w:basedOn w:val="Normal"/>
    <w:link w:val="Heading24"/>
    <w:qFormat/>
    <w:pPr>
      <w:widowControl w:val="0"/>
      <w:shd w:val="clear" w:color="auto" w:fill="FFFFFF"/>
      <w:spacing w:after="0" w:line="322" w:lineRule="exact"/>
      <w:jc w:val="both"/>
      <w:outlineLvl w:val="1"/>
    </w:pPr>
    <w:rPr>
      <w:rFonts w:ascii="Arial" w:hAnsi="Arial" w:cs="Arial"/>
      <w:spacing w:val="1"/>
    </w:rPr>
  </w:style>
  <w:style w:type="character" w:customStyle="1" w:styleId="Heading53">
    <w:name w:val="Heading #5 (3)_"/>
    <w:link w:val="Heading530"/>
    <w:qFormat/>
    <w:locked/>
    <w:rPr>
      <w:rFonts w:ascii="Arial" w:hAnsi="Arial" w:cs="Arial"/>
      <w:spacing w:val="-9"/>
      <w:sz w:val="23"/>
      <w:szCs w:val="23"/>
      <w:shd w:val="clear" w:color="auto" w:fill="FFFFFF"/>
    </w:rPr>
  </w:style>
  <w:style w:type="paragraph" w:customStyle="1" w:styleId="Heading530">
    <w:name w:val="Heading #5 (3)"/>
    <w:basedOn w:val="Normal"/>
    <w:link w:val="Heading53"/>
    <w:qFormat/>
    <w:pPr>
      <w:widowControl w:val="0"/>
      <w:shd w:val="clear" w:color="auto" w:fill="FFFFFF"/>
      <w:spacing w:after="0" w:line="322" w:lineRule="exact"/>
      <w:jc w:val="both"/>
      <w:outlineLvl w:val="4"/>
    </w:pPr>
    <w:rPr>
      <w:rFonts w:ascii="Arial" w:hAnsi="Arial" w:cs="Arial"/>
      <w:spacing w:val="-9"/>
      <w:sz w:val="23"/>
      <w:szCs w:val="23"/>
    </w:rPr>
  </w:style>
  <w:style w:type="character" w:customStyle="1" w:styleId="Heading40">
    <w:name w:val="Heading #4_"/>
    <w:link w:val="Heading41"/>
    <w:qFormat/>
    <w:locked/>
    <w:rPr>
      <w:spacing w:val="1"/>
      <w:sz w:val="25"/>
      <w:szCs w:val="25"/>
      <w:shd w:val="clear" w:color="auto" w:fill="FFFFFF"/>
    </w:rPr>
  </w:style>
  <w:style w:type="paragraph" w:customStyle="1" w:styleId="Heading41">
    <w:name w:val="Heading #4"/>
    <w:basedOn w:val="Normal"/>
    <w:link w:val="Heading40"/>
    <w:qFormat/>
    <w:pPr>
      <w:widowControl w:val="0"/>
      <w:shd w:val="clear" w:color="auto" w:fill="FFFFFF"/>
      <w:spacing w:after="0" w:line="331" w:lineRule="exact"/>
      <w:jc w:val="both"/>
      <w:outlineLvl w:val="3"/>
    </w:pPr>
    <w:rPr>
      <w:spacing w:val="1"/>
      <w:sz w:val="25"/>
      <w:szCs w:val="25"/>
    </w:rPr>
  </w:style>
  <w:style w:type="character" w:customStyle="1" w:styleId="Heading42">
    <w:name w:val="Heading #4 (2)_"/>
    <w:link w:val="Heading420"/>
    <w:qFormat/>
    <w:locked/>
    <w:rPr>
      <w:b/>
      <w:bCs/>
      <w:spacing w:val="10"/>
      <w:sz w:val="25"/>
      <w:szCs w:val="25"/>
      <w:shd w:val="clear" w:color="auto" w:fill="FFFFFF"/>
    </w:rPr>
  </w:style>
  <w:style w:type="paragraph" w:customStyle="1" w:styleId="Heading420">
    <w:name w:val="Heading #4 (2)"/>
    <w:basedOn w:val="Normal"/>
    <w:link w:val="Heading42"/>
    <w:qFormat/>
    <w:pPr>
      <w:widowControl w:val="0"/>
      <w:shd w:val="clear" w:color="auto" w:fill="FFFFFF"/>
      <w:spacing w:after="0" w:line="331" w:lineRule="exact"/>
      <w:jc w:val="both"/>
      <w:outlineLvl w:val="3"/>
    </w:pPr>
    <w:rPr>
      <w:b/>
      <w:bCs/>
      <w:spacing w:val="10"/>
      <w:sz w:val="25"/>
      <w:szCs w:val="25"/>
    </w:rPr>
  </w:style>
  <w:style w:type="character" w:customStyle="1" w:styleId="Bodytext25">
    <w:name w:val="Body text (25)_"/>
    <w:link w:val="Bodytext250"/>
    <w:qFormat/>
    <w:locked/>
    <w:rPr>
      <w:rFonts w:ascii="Consolas" w:hAnsi="Consolas" w:cs="Consolas"/>
      <w:sz w:val="10"/>
      <w:szCs w:val="10"/>
      <w:shd w:val="clear" w:color="auto" w:fill="FFFFFF"/>
    </w:rPr>
  </w:style>
  <w:style w:type="paragraph" w:customStyle="1" w:styleId="Bodytext250">
    <w:name w:val="Body text (25)"/>
    <w:basedOn w:val="Normal"/>
    <w:link w:val="Bodytext25"/>
    <w:qFormat/>
    <w:pPr>
      <w:widowControl w:val="0"/>
      <w:shd w:val="clear" w:color="auto" w:fill="FFFFFF"/>
      <w:spacing w:after="0" w:line="240" w:lineRule="atLeast"/>
    </w:pPr>
    <w:rPr>
      <w:rFonts w:ascii="Consolas" w:hAnsi="Consolas" w:cs="Consolas"/>
      <w:sz w:val="10"/>
      <w:szCs w:val="10"/>
    </w:rPr>
  </w:style>
  <w:style w:type="character" w:customStyle="1" w:styleId="Heading43">
    <w:name w:val="Heading #4 (3)_"/>
    <w:link w:val="Heading430"/>
    <w:qFormat/>
    <w:locked/>
    <w:rPr>
      <w:spacing w:val="5"/>
      <w:shd w:val="clear" w:color="auto" w:fill="FFFFFF"/>
    </w:rPr>
  </w:style>
  <w:style w:type="paragraph" w:customStyle="1" w:styleId="Heading430">
    <w:name w:val="Heading #4 (3)"/>
    <w:basedOn w:val="Normal"/>
    <w:link w:val="Heading43"/>
    <w:qFormat/>
    <w:pPr>
      <w:widowControl w:val="0"/>
      <w:shd w:val="clear" w:color="auto" w:fill="FFFFFF"/>
      <w:spacing w:after="0" w:line="322" w:lineRule="exact"/>
      <w:jc w:val="both"/>
      <w:outlineLvl w:val="3"/>
    </w:pPr>
    <w:rPr>
      <w:spacing w:val="5"/>
    </w:rPr>
  </w:style>
  <w:style w:type="character" w:customStyle="1" w:styleId="Heading44">
    <w:name w:val="Heading #4 (4)_"/>
    <w:link w:val="Heading440"/>
    <w:qFormat/>
    <w:locked/>
    <w:rPr>
      <w:spacing w:val="1"/>
      <w:sz w:val="25"/>
      <w:szCs w:val="25"/>
      <w:shd w:val="clear" w:color="auto" w:fill="FFFFFF"/>
    </w:rPr>
  </w:style>
  <w:style w:type="paragraph" w:customStyle="1" w:styleId="Heading440">
    <w:name w:val="Heading #4 (4)"/>
    <w:basedOn w:val="Normal"/>
    <w:link w:val="Heading44"/>
    <w:qFormat/>
    <w:pPr>
      <w:widowControl w:val="0"/>
      <w:shd w:val="clear" w:color="auto" w:fill="FFFFFF"/>
      <w:spacing w:after="0" w:line="322" w:lineRule="exact"/>
      <w:jc w:val="both"/>
      <w:outlineLvl w:val="3"/>
    </w:pPr>
    <w:rPr>
      <w:spacing w:val="1"/>
      <w:sz w:val="25"/>
      <w:szCs w:val="25"/>
    </w:rPr>
  </w:style>
  <w:style w:type="character" w:customStyle="1" w:styleId="Heading45">
    <w:name w:val="Heading #4 (5)_"/>
    <w:link w:val="Heading450"/>
    <w:qFormat/>
    <w:locked/>
    <w:rPr>
      <w:spacing w:val="10"/>
      <w:shd w:val="clear" w:color="auto" w:fill="FFFFFF"/>
    </w:rPr>
  </w:style>
  <w:style w:type="paragraph" w:customStyle="1" w:styleId="Heading450">
    <w:name w:val="Heading #4 (5)"/>
    <w:basedOn w:val="Normal"/>
    <w:link w:val="Heading45"/>
    <w:qFormat/>
    <w:pPr>
      <w:widowControl w:val="0"/>
      <w:shd w:val="clear" w:color="auto" w:fill="FFFFFF"/>
      <w:spacing w:after="0" w:line="322" w:lineRule="exact"/>
      <w:jc w:val="both"/>
      <w:outlineLvl w:val="3"/>
    </w:pPr>
    <w:rPr>
      <w:spacing w:val="10"/>
    </w:rPr>
  </w:style>
  <w:style w:type="character" w:customStyle="1" w:styleId="Heading46">
    <w:name w:val="Heading #4 (6)_"/>
    <w:link w:val="Heading460"/>
    <w:qFormat/>
    <w:locked/>
    <w:rPr>
      <w:spacing w:val="8"/>
      <w:sz w:val="21"/>
      <w:szCs w:val="21"/>
      <w:shd w:val="clear" w:color="auto" w:fill="FFFFFF"/>
    </w:rPr>
  </w:style>
  <w:style w:type="paragraph" w:customStyle="1" w:styleId="Heading460">
    <w:name w:val="Heading #4 (6)"/>
    <w:basedOn w:val="Normal"/>
    <w:link w:val="Heading46"/>
    <w:qFormat/>
    <w:pPr>
      <w:widowControl w:val="0"/>
      <w:shd w:val="clear" w:color="auto" w:fill="FFFFFF"/>
      <w:spacing w:after="0" w:line="322" w:lineRule="exact"/>
      <w:jc w:val="both"/>
      <w:outlineLvl w:val="3"/>
    </w:pPr>
    <w:rPr>
      <w:spacing w:val="8"/>
      <w:sz w:val="21"/>
      <w:szCs w:val="21"/>
    </w:rPr>
  </w:style>
  <w:style w:type="character" w:customStyle="1" w:styleId="Bodytext26">
    <w:name w:val="Body text (26)_"/>
    <w:link w:val="Bodytext260"/>
    <w:qFormat/>
    <w:locked/>
    <w:rPr>
      <w:spacing w:val="-26"/>
      <w:sz w:val="23"/>
      <w:szCs w:val="23"/>
      <w:shd w:val="clear" w:color="auto" w:fill="FFFFFF"/>
    </w:rPr>
  </w:style>
  <w:style w:type="paragraph" w:customStyle="1" w:styleId="Bodytext260">
    <w:name w:val="Body text (26)"/>
    <w:basedOn w:val="Normal"/>
    <w:link w:val="Bodytext26"/>
    <w:qFormat/>
    <w:pPr>
      <w:widowControl w:val="0"/>
      <w:shd w:val="clear" w:color="auto" w:fill="FFFFFF"/>
      <w:spacing w:after="0" w:line="322" w:lineRule="exact"/>
      <w:jc w:val="both"/>
    </w:pPr>
    <w:rPr>
      <w:spacing w:val="-26"/>
      <w:sz w:val="23"/>
      <w:szCs w:val="23"/>
    </w:rPr>
  </w:style>
  <w:style w:type="character" w:customStyle="1" w:styleId="Bodytext27">
    <w:name w:val="Body text (27)_"/>
    <w:link w:val="Bodytext270"/>
    <w:qFormat/>
    <w:locked/>
    <w:rPr>
      <w:rFonts w:ascii="Corbel" w:hAnsi="Corbel"/>
      <w:shd w:val="clear" w:color="auto" w:fill="FFFFFF"/>
    </w:rPr>
  </w:style>
  <w:style w:type="paragraph" w:customStyle="1" w:styleId="Bodytext270">
    <w:name w:val="Body text (27)"/>
    <w:basedOn w:val="Normal"/>
    <w:link w:val="Bodytext27"/>
    <w:qFormat/>
    <w:pPr>
      <w:widowControl w:val="0"/>
      <w:shd w:val="clear" w:color="auto" w:fill="FFFFFF"/>
      <w:spacing w:before="60" w:after="60" w:line="240" w:lineRule="atLeast"/>
      <w:ind w:firstLine="660"/>
      <w:jc w:val="both"/>
    </w:pPr>
    <w:rPr>
      <w:rFonts w:ascii="Corbel" w:hAnsi="Corbel"/>
    </w:rPr>
  </w:style>
  <w:style w:type="character" w:customStyle="1" w:styleId="Bodytext28">
    <w:name w:val="Body text (28)_"/>
    <w:link w:val="Bodytext280"/>
    <w:qFormat/>
    <w:locked/>
    <w:rPr>
      <w:rFonts w:ascii="Corbel" w:hAnsi="Corbel"/>
      <w:shd w:val="clear" w:color="auto" w:fill="FFFFFF"/>
    </w:rPr>
  </w:style>
  <w:style w:type="paragraph" w:customStyle="1" w:styleId="Bodytext280">
    <w:name w:val="Body text (28)"/>
    <w:basedOn w:val="Normal"/>
    <w:link w:val="Bodytext28"/>
    <w:qFormat/>
    <w:pPr>
      <w:widowControl w:val="0"/>
      <w:shd w:val="clear" w:color="auto" w:fill="FFFFFF"/>
      <w:spacing w:before="60" w:after="60" w:line="240" w:lineRule="atLeast"/>
      <w:ind w:firstLine="660"/>
      <w:jc w:val="both"/>
    </w:pPr>
    <w:rPr>
      <w:rFonts w:ascii="Corbel" w:hAnsi="Corbel"/>
    </w:rPr>
  </w:style>
  <w:style w:type="character" w:customStyle="1" w:styleId="Bodytext29">
    <w:name w:val="Body text (29)_"/>
    <w:link w:val="Bodytext290"/>
    <w:qFormat/>
    <w:locked/>
    <w:rPr>
      <w:rFonts w:ascii="Consolas" w:hAnsi="Consolas" w:cs="Consolas"/>
      <w:sz w:val="10"/>
      <w:szCs w:val="10"/>
      <w:shd w:val="clear" w:color="auto" w:fill="FFFFFF"/>
    </w:rPr>
  </w:style>
  <w:style w:type="paragraph" w:customStyle="1" w:styleId="Bodytext290">
    <w:name w:val="Body text (29)"/>
    <w:basedOn w:val="Normal"/>
    <w:link w:val="Bodytext29"/>
    <w:qFormat/>
    <w:pPr>
      <w:widowControl w:val="0"/>
      <w:shd w:val="clear" w:color="auto" w:fill="FFFFFF"/>
      <w:spacing w:after="0" w:line="240" w:lineRule="atLeast"/>
    </w:pPr>
    <w:rPr>
      <w:rFonts w:ascii="Consolas" w:hAnsi="Consolas" w:cs="Consolas"/>
      <w:sz w:val="10"/>
      <w:szCs w:val="10"/>
    </w:rPr>
  </w:style>
  <w:style w:type="character" w:customStyle="1" w:styleId="Bodytext300">
    <w:name w:val="Body text (30)_"/>
    <w:link w:val="Bodytext301"/>
    <w:qFormat/>
    <w:locked/>
    <w:rPr>
      <w:szCs w:val="26"/>
      <w:shd w:val="clear" w:color="auto" w:fill="FFFFFF"/>
    </w:rPr>
  </w:style>
  <w:style w:type="paragraph" w:customStyle="1" w:styleId="Bodytext301">
    <w:name w:val="Body text (30)"/>
    <w:basedOn w:val="Normal"/>
    <w:link w:val="Bodytext300"/>
    <w:qFormat/>
    <w:pPr>
      <w:widowControl w:val="0"/>
      <w:shd w:val="clear" w:color="auto" w:fill="FFFFFF"/>
      <w:spacing w:after="0" w:line="461" w:lineRule="exact"/>
      <w:jc w:val="both"/>
    </w:pPr>
    <w:rPr>
      <w:szCs w:val="26"/>
    </w:rPr>
  </w:style>
  <w:style w:type="character" w:customStyle="1" w:styleId="Heading60">
    <w:name w:val="Heading #6_"/>
    <w:link w:val="Heading61"/>
    <w:qFormat/>
    <w:locked/>
    <w:rPr>
      <w:b/>
      <w:bCs/>
      <w:sz w:val="25"/>
      <w:szCs w:val="25"/>
      <w:shd w:val="clear" w:color="auto" w:fill="FFFFFF"/>
    </w:rPr>
  </w:style>
  <w:style w:type="paragraph" w:customStyle="1" w:styleId="Heading61">
    <w:name w:val="Heading #6"/>
    <w:basedOn w:val="Normal"/>
    <w:link w:val="Heading60"/>
    <w:qFormat/>
    <w:pPr>
      <w:widowControl w:val="0"/>
      <w:shd w:val="clear" w:color="auto" w:fill="FFFFFF"/>
      <w:spacing w:after="720" w:line="792" w:lineRule="exact"/>
      <w:outlineLvl w:val="5"/>
    </w:pPr>
    <w:rPr>
      <w:b/>
      <w:bCs/>
      <w:sz w:val="25"/>
      <w:szCs w:val="25"/>
    </w:rPr>
  </w:style>
  <w:style w:type="character" w:customStyle="1" w:styleId="Bodytext310">
    <w:name w:val="Body text (31)_"/>
    <w:link w:val="Bodytext311"/>
    <w:qFormat/>
    <w:locked/>
    <w:rPr>
      <w:rFonts w:ascii="Corbel" w:hAnsi="Corbel"/>
      <w:sz w:val="28"/>
      <w:szCs w:val="28"/>
      <w:shd w:val="clear" w:color="auto" w:fill="FFFFFF"/>
    </w:rPr>
  </w:style>
  <w:style w:type="paragraph" w:customStyle="1" w:styleId="Bodytext311">
    <w:name w:val="Body text (31)"/>
    <w:basedOn w:val="Normal"/>
    <w:link w:val="Bodytext310"/>
    <w:qFormat/>
    <w:pPr>
      <w:widowControl w:val="0"/>
      <w:shd w:val="clear" w:color="auto" w:fill="FFFFFF"/>
      <w:spacing w:after="240" w:line="240" w:lineRule="atLeast"/>
      <w:jc w:val="both"/>
    </w:pPr>
    <w:rPr>
      <w:rFonts w:ascii="Corbel" w:hAnsi="Corbel"/>
      <w:sz w:val="28"/>
      <w:szCs w:val="28"/>
    </w:rPr>
  </w:style>
  <w:style w:type="character" w:customStyle="1" w:styleId="Bodytext32">
    <w:name w:val="Body text (32)_"/>
    <w:link w:val="Bodytext320"/>
    <w:qFormat/>
    <w:locked/>
    <w:rPr>
      <w:rFonts w:ascii="Consolas" w:hAnsi="Consolas" w:cs="Consolas"/>
      <w:i/>
      <w:iCs/>
      <w:sz w:val="8"/>
      <w:szCs w:val="8"/>
      <w:shd w:val="clear" w:color="auto" w:fill="FFFFFF"/>
    </w:rPr>
  </w:style>
  <w:style w:type="paragraph" w:customStyle="1" w:styleId="Bodytext320">
    <w:name w:val="Body text (32)"/>
    <w:basedOn w:val="Normal"/>
    <w:link w:val="Bodytext32"/>
    <w:qFormat/>
    <w:pPr>
      <w:widowControl w:val="0"/>
      <w:shd w:val="clear" w:color="auto" w:fill="FFFFFF"/>
      <w:spacing w:after="0" w:line="240" w:lineRule="atLeast"/>
      <w:jc w:val="both"/>
    </w:pPr>
    <w:rPr>
      <w:rFonts w:ascii="Consolas" w:hAnsi="Consolas" w:cs="Consolas"/>
      <w:i/>
      <w:iCs/>
      <w:sz w:val="8"/>
      <w:szCs w:val="8"/>
    </w:rPr>
  </w:style>
  <w:style w:type="character" w:customStyle="1" w:styleId="Heading47">
    <w:name w:val="Heading #4 (7)_"/>
    <w:link w:val="Heading470"/>
    <w:qFormat/>
    <w:locked/>
    <w:rPr>
      <w:spacing w:val="6"/>
      <w:sz w:val="25"/>
      <w:szCs w:val="25"/>
      <w:shd w:val="clear" w:color="auto" w:fill="FFFFFF"/>
    </w:rPr>
  </w:style>
  <w:style w:type="paragraph" w:customStyle="1" w:styleId="Heading470">
    <w:name w:val="Heading #4 (7)"/>
    <w:basedOn w:val="Normal"/>
    <w:link w:val="Heading47"/>
    <w:qFormat/>
    <w:pPr>
      <w:widowControl w:val="0"/>
      <w:shd w:val="clear" w:color="auto" w:fill="FFFFFF"/>
      <w:spacing w:after="0" w:line="322" w:lineRule="exact"/>
      <w:jc w:val="both"/>
      <w:outlineLvl w:val="3"/>
    </w:pPr>
    <w:rPr>
      <w:spacing w:val="6"/>
      <w:sz w:val="25"/>
      <w:szCs w:val="25"/>
    </w:rPr>
  </w:style>
  <w:style w:type="character" w:customStyle="1" w:styleId="Heading48">
    <w:name w:val="Heading #4 (8)_"/>
    <w:link w:val="Heading480"/>
    <w:qFormat/>
    <w:locked/>
    <w:rPr>
      <w:rFonts w:ascii="Arial" w:hAnsi="Arial" w:cs="Arial"/>
      <w:spacing w:val="-6"/>
      <w:sz w:val="23"/>
      <w:szCs w:val="23"/>
      <w:shd w:val="clear" w:color="auto" w:fill="FFFFFF"/>
    </w:rPr>
  </w:style>
  <w:style w:type="paragraph" w:customStyle="1" w:styleId="Heading480">
    <w:name w:val="Heading #4 (8)"/>
    <w:basedOn w:val="Normal"/>
    <w:link w:val="Heading48"/>
    <w:qFormat/>
    <w:pPr>
      <w:widowControl w:val="0"/>
      <w:shd w:val="clear" w:color="auto" w:fill="FFFFFF"/>
      <w:spacing w:after="60" w:line="240" w:lineRule="atLeast"/>
      <w:jc w:val="both"/>
      <w:outlineLvl w:val="3"/>
    </w:pPr>
    <w:rPr>
      <w:rFonts w:ascii="Arial" w:hAnsi="Arial" w:cs="Arial"/>
      <w:spacing w:val="-6"/>
      <w:sz w:val="23"/>
      <w:szCs w:val="23"/>
    </w:rPr>
  </w:style>
  <w:style w:type="character" w:customStyle="1" w:styleId="Heading50">
    <w:name w:val="Heading #5_"/>
    <w:link w:val="Heading51"/>
    <w:qFormat/>
    <w:locked/>
    <w:rPr>
      <w:spacing w:val="1"/>
      <w:sz w:val="25"/>
      <w:szCs w:val="25"/>
      <w:shd w:val="clear" w:color="auto" w:fill="FFFFFF"/>
    </w:rPr>
  </w:style>
  <w:style w:type="paragraph" w:customStyle="1" w:styleId="Heading51">
    <w:name w:val="Heading #5"/>
    <w:basedOn w:val="Normal"/>
    <w:link w:val="Heading50"/>
    <w:qFormat/>
    <w:pPr>
      <w:widowControl w:val="0"/>
      <w:shd w:val="clear" w:color="auto" w:fill="FFFFFF"/>
      <w:spacing w:after="0" w:line="322" w:lineRule="exact"/>
      <w:jc w:val="both"/>
      <w:outlineLvl w:val="4"/>
    </w:pPr>
    <w:rPr>
      <w:spacing w:val="1"/>
      <w:sz w:val="25"/>
      <w:szCs w:val="25"/>
    </w:rPr>
  </w:style>
  <w:style w:type="character" w:customStyle="1" w:styleId="Heading54">
    <w:name w:val="Heading #5 (4)_"/>
    <w:link w:val="Heading540"/>
    <w:qFormat/>
    <w:locked/>
    <w:rPr>
      <w:rFonts w:ascii="Corbel" w:hAnsi="Corbel"/>
      <w:sz w:val="25"/>
      <w:szCs w:val="25"/>
      <w:shd w:val="clear" w:color="auto" w:fill="FFFFFF"/>
    </w:rPr>
  </w:style>
  <w:style w:type="paragraph" w:customStyle="1" w:styleId="Heading540">
    <w:name w:val="Heading #5 (4)"/>
    <w:basedOn w:val="Normal"/>
    <w:link w:val="Heading54"/>
    <w:qFormat/>
    <w:pPr>
      <w:widowControl w:val="0"/>
      <w:shd w:val="clear" w:color="auto" w:fill="FFFFFF"/>
      <w:spacing w:after="0" w:line="322" w:lineRule="exact"/>
      <w:jc w:val="both"/>
      <w:outlineLvl w:val="4"/>
    </w:pPr>
    <w:rPr>
      <w:rFonts w:ascii="Corbel" w:hAnsi="Corbel"/>
      <w:sz w:val="25"/>
      <w:szCs w:val="25"/>
    </w:rPr>
  </w:style>
  <w:style w:type="character" w:customStyle="1" w:styleId="Heading55">
    <w:name w:val="Heading #5 (5)_"/>
    <w:link w:val="Heading550"/>
    <w:qFormat/>
    <w:locked/>
    <w:rPr>
      <w:spacing w:val="6"/>
      <w:sz w:val="25"/>
      <w:szCs w:val="25"/>
      <w:shd w:val="clear" w:color="auto" w:fill="FFFFFF"/>
    </w:rPr>
  </w:style>
  <w:style w:type="paragraph" w:customStyle="1" w:styleId="Heading550">
    <w:name w:val="Heading #5 (5)"/>
    <w:basedOn w:val="Normal"/>
    <w:link w:val="Heading55"/>
    <w:qFormat/>
    <w:pPr>
      <w:widowControl w:val="0"/>
      <w:shd w:val="clear" w:color="auto" w:fill="FFFFFF"/>
      <w:spacing w:after="0" w:line="322" w:lineRule="exact"/>
      <w:jc w:val="both"/>
      <w:outlineLvl w:val="4"/>
    </w:pPr>
    <w:rPr>
      <w:spacing w:val="6"/>
      <w:sz w:val="25"/>
      <w:szCs w:val="25"/>
    </w:rPr>
  </w:style>
  <w:style w:type="character" w:customStyle="1" w:styleId="Heading56">
    <w:name w:val="Heading #5 (6)_"/>
    <w:link w:val="Heading560"/>
    <w:qFormat/>
    <w:locked/>
    <w:rPr>
      <w:spacing w:val="2"/>
      <w:shd w:val="clear" w:color="auto" w:fill="FFFFFF"/>
    </w:rPr>
  </w:style>
  <w:style w:type="paragraph" w:customStyle="1" w:styleId="Heading560">
    <w:name w:val="Heading #5 (6)"/>
    <w:basedOn w:val="Normal"/>
    <w:link w:val="Heading56"/>
    <w:qFormat/>
    <w:pPr>
      <w:widowControl w:val="0"/>
      <w:shd w:val="clear" w:color="auto" w:fill="FFFFFF"/>
      <w:spacing w:after="0" w:line="322" w:lineRule="exact"/>
      <w:jc w:val="both"/>
      <w:outlineLvl w:val="4"/>
    </w:pPr>
    <w:rPr>
      <w:spacing w:val="2"/>
    </w:rPr>
  </w:style>
  <w:style w:type="character" w:customStyle="1" w:styleId="Heading57">
    <w:name w:val="Heading #5 (7)_"/>
    <w:link w:val="Heading570"/>
    <w:qFormat/>
    <w:locked/>
    <w:rPr>
      <w:rFonts w:ascii="Arial" w:hAnsi="Arial" w:cs="Arial"/>
      <w:b/>
      <w:bCs/>
      <w:spacing w:val="10"/>
      <w:sz w:val="19"/>
      <w:szCs w:val="19"/>
      <w:shd w:val="clear" w:color="auto" w:fill="FFFFFF"/>
    </w:rPr>
  </w:style>
  <w:style w:type="paragraph" w:customStyle="1" w:styleId="Heading570">
    <w:name w:val="Heading #5 (7)"/>
    <w:basedOn w:val="Normal"/>
    <w:link w:val="Heading57"/>
    <w:qFormat/>
    <w:pPr>
      <w:widowControl w:val="0"/>
      <w:shd w:val="clear" w:color="auto" w:fill="FFFFFF"/>
      <w:spacing w:after="0" w:line="322" w:lineRule="exact"/>
      <w:jc w:val="both"/>
      <w:outlineLvl w:val="4"/>
    </w:pPr>
    <w:rPr>
      <w:rFonts w:ascii="Arial" w:hAnsi="Arial" w:cs="Arial"/>
      <w:b/>
      <w:bCs/>
      <w:spacing w:val="10"/>
      <w:sz w:val="19"/>
      <w:szCs w:val="19"/>
    </w:rPr>
  </w:style>
  <w:style w:type="character" w:customStyle="1" w:styleId="Bodytext33">
    <w:name w:val="Body text (33)_"/>
    <w:link w:val="Bodytext330"/>
    <w:qFormat/>
    <w:locked/>
    <w:rPr>
      <w:rFonts w:ascii="Consolas" w:hAnsi="Consolas" w:cs="Consolas"/>
      <w:spacing w:val="-16"/>
      <w:w w:val="200"/>
      <w:sz w:val="8"/>
      <w:szCs w:val="8"/>
      <w:shd w:val="clear" w:color="auto" w:fill="FFFFFF"/>
    </w:rPr>
  </w:style>
  <w:style w:type="paragraph" w:customStyle="1" w:styleId="Bodytext330">
    <w:name w:val="Body text (33)"/>
    <w:basedOn w:val="Normal"/>
    <w:link w:val="Bodytext33"/>
    <w:qFormat/>
    <w:pPr>
      <w:widowControl w:val="0"/>
      <w:shd w:val="clear" w:color="auto" w:fill="FFFFFF"/>
      <w:spacing w:before="60" w:after="0" w:line="240" w:lineRule="atLeast"/>
      <w:jc w:val="both"/>
    </w:pPr>
    <w:rPr>
      <w:rFonts w:ascii="Consolas" w:hAnsi="Consolas" w:cs="Consolas"/>
      <w:spacing w:val="-16"/>
      <w:w w:val="200"/>
      <w:sz w:val="8"/>
      <w:szCs w:val="8"/>
    </w:rPr>
  </w:style>
  <w:style w:type="character" w:customStyle="1" w:styleId="Bodytext34">
    <w:name w:val="Body text (34)_"/>
    <w:link w:val="Bodytext340"/>
    <w:qFormat/>
    <w:locked/>
    <w:rPr>
      <w:spacing w:val="-24"/>
      <w:sz w:val="23"/>
      <w:szCs w:val="23"/>
      <w:shd w:val="clear" w:color="auto" w:fill="FFFFFF"/>
    </w:rPr>
  </w:style>
  <w:style w:type="paragraph" w:customStyle="1" w:styleId="Bodytext340">
    <w:name w:val="Body text (34)"/>
    <w:basedOn w:val="Normal"/>
    <w:link w:val="Bodytext34"/>
    <w:qFormat/>
    <w:pPr>
      <w:widowControl w:val="0"/>
      <w:shd w:val="clear" w:color="auto" w:fill="FFFFFF"/>
      <w:spacing w:after="0" w:line="322" w:lineRule="exact"/>
      <w:jc w:val="both"/>
    </w:pPr>
    <w:rPr>
      <w:spacing w:val="-24"/>
      <w:sz w:val="23"/>
      <w:szCs w:val="23"/>
    </w:rPr>
  </w:style>
  <w:style w:type="character" w:customStyle="1" w:styleId="Bodytext35">
    <w:name w:val="Body text (35)_"/>
    <w:link w:val="Bodytext350"/>
    <w:qFormat/>
    <w:locked/>
    <w:rPr>
      <w:b/>
      <w:bCs/>
      <w:i/>
      <w:iCs/>
      <w:spacing w:val="9"/>
      <w:sz w:val="18"/>
      <w:szCs w:val="18"/>
      <w:shd w:val="clear" w:color="auto" w:fill="FFFFFF"/>
    </w:rPr>
  </w:style>
  <w:style w:type="paragraph" w:customStyle="1" w:styleId="Bodytext350">
    <w:name w:val="Body text (35)"/>
    <w:basedOn w:val="Normal"/>
    <w:link w:val="Bodytext35"/>
    <w:qFormat/>
    <w:pPr>
      <w:widowControl w:val="0"/>
      <w:shd w:val="clear" w:color="auto" w:fill="FFFFFF"/>
      <w:spacing w:after="0" w:line="322" w:lineRule="exact"/>
      <w:jc w:val="both"/>
    </w:pPr>
    <w:rPr>
      <w:b/>
      <w:bCs/>
      <w:i/>
      <w:iCs/>
      <w:spacing w:val="9"/>
      <w:sz w:val="18"/>
      <w:szCs w:val="18"/>
    </w:rPr>
  </w:style>
  <w:style w:type="character" w:customStyle="1" w:styleId="Bodytext36">
    <w:name w:val="Body text (36)_"/>
    <w:link w:val="Bodytext360"/>
    <w:qFormat/>
    <w:locked/>
    <w:rPr>
      <w:rFonts w:ascii="Arial" w:hAnsi="Arial" w:cs="Arial"/>
      <w:spacing w:val="-7"/>
      <w:sz w:val="8"/>
      <w:szCs w:val="8"/>
      <w:shd w:val="clear" w:color="auto" w:fill="FFFFFF"/>
    </w:rPr>
  </w:style>
  <w:style w:type="paragraph" w:customStyle="1" w:styleId="Bodytext360">
    <w:name w:val="Body text (36)"/>
    <w:basedOn w:val="Normal"/>
    <w:link w:val="Bodytext36"/>
    <w:qFormat/>
    <w:pPr>
      <w:widowControl w:val="0"/>
      <w:shd w:val="clear" w:color="auto" w:fill="FFFFFF"/>
      <w:spacing w:before="60" w:after="0" w:line="240" w:lineRule="atLeast"/>
      <w:jc w:val="both"/>
    </w:pPr>
    <w:rPr>
      <w:rFonts w:ascii="Arial" w:hAnsi="Arial" w:cs="Arial"/>
      <w:spacing w:val="-7"/>
      <w:sz w:val="8"/>
      <w:szCs w:val="8"/>
    </w:rPr>
  </w:style>
  <w:style w:type="character" w:customStyle="1" w:styleId="Bodytext37">
    <w:name w:val="Body text (37)_"/>
    <w:link w:val="Bodytext370"/>
    <w:qFormat/>
    <w:locked/>
    <w:rPr>
      <w:i/>
      <w:iCs/>
      <w:spacing w:val="31"/>
      <w:sz w:val="8"/>
      <w:szCs w:val="8"/>
      <w:shd w:val="clear" w:color="auto" w:fill="FFFFFF"/>
    </w:rPr>
  </w:style>
  <w:style w:type="paragraph" w:customStyle="1" w:styleId="Bodytext370">
    <w:name w:val="Body text (37)"/>
    <w:basedOn w:val="Normal"/>
    <w:link w:val="Bodytext37"/>
    <w:qFormat/>
    <w:pPr>
      <w:widowControl w:val="0"/>
      <w:shd w:val="clear" w:color="auto" w:fill="FFFFFF"/>
      <w:spacing w:after="0" w:line="240" w:lineRule="atLeast"/>
      <w:jc w:val="both"/>
    </w:pPr>
    <w:rPr>
      <w:i/>
      <w:iCs/>
      <w:spacing w:val="31"/>
      <w:sz w:val="8"/>
      <w:szCs w:val="8"/>
    </w:rPr>
  </w:style>
  <w:style w:type="character" w:customStyle="1" w:styleId="Heading58">
    <w:name w:val="Heading #5 (8)_"/>
    <w:link w:val="Heading580"/>
    <w:qFormat/>
    <w:locked/>
    <w:rPr>
      <w:szCs w:val="26"/>
      <w:shd w:val="clear" w:color="auto" w:fill="FFFFFF"/>
    </w:rPr>
  </w:style>
  <w:style w:type="paragraph" w:customStyle="1" w:styleId="Heading580">
    <w:name w:val="Heading #5 (8)"/>
    <w:basedOn w:val="Normal"/>
    <w:link w:val="Heading58"/>
    <w:qFormat/>
    <w:pPr>
      <w:widowControl w:val="0"/>
      <w:shd w:val="clear" w:color="auto" w:fill="FFFFFF"/>
      <w:spacing w:after="0" w:line="322" w:lineRule="exact"/>
      <w:jc w:val="both"/>
      <w:outlineLvl w:val="4"/>
    </w:pPr>
    <w:rPr>
      <w:szCs w:val="26"/>
    </w:rPr>
  </w:style>
  <w:style w:type="character" w:customStyle="1" w:styleId="Bodytext38">
    <w:name w:val="Body text (38)_"/>
    <w:link w:val="Bodytext380"/>
    <w:qFormat/>
    <w:locked/>
    <w:rPr>
      <w:b/>
      <w:bCs/>
      <w:spacing w:val="5"/>
      <w:sz w:val="25"/>
      <w:szCs w:val="25"/>
      <w:shd w:val="clear" w:color="auto" w:fill="FFFFFF"/>
    </w:rPr>
  </w:style>
  <w:style w:type="paragraph" w:customStyle="1" w:styleId="Bodytext380">
    <w:name w:val="Body text (38)"/>
    <w:basedOn w:val="Normal"/>
    <w:link w:val="Bodytext38"/>
    <w:qFormat/>
    <w:pPr>
      <w:widowControl w:val="0"/>
      <w:shd w:val="clear" w:color="auto" w:fill="FFFFFF"/>
      <w:spacing w:after="0" w:line="317" w:lineRule="exact"/>
      <w:jc w:val="both"/>
    </w:pPr>
    <w:rPr>
      <w:b/>
      <w:bCs/>
      <w:spacing w:val="5"/>
      <w:sz w:val="25"/>
      <w:szCs w:val="25"/>
    </w:rPr>
  </w:style>
  <w:style w:type="character" w:customStyle="1" w:styleId="Bodytext39">
    <w:name w:val="Body text (39)_"/>
    <w:link w:val="Bodytext390"/>
    <w:qFormat/>
    <w:locked/>
    <w:rPr>
      <w:rFonts w:ascii="Corbel" w:hAnsi="Corbel"/>
      <w:shd w:val="clear" w:color="auto" w:fill="FFFFFF"/>
    </w:rPr>
  </w:style>
  <w:style w:type="paragraph" w:customStyle="1" w:styleId="Bodytext390">
    <w:name w:val="Body text (39)"/>
    <w:basedOn w:val="Normal"/>
    <w:link w:val="Bodytext39"/>
    <w:qFormat/>
    <w:pPr>
      <w:widowControl w:val="0"/>
      <w:shd w:val="clear" w:color="auto" w:fill="FFFFFF"/>
      <w:spacing w:before="120" w:after="120" w:line="240" w:lineRule="atLeast"/>
      <w:jc w:val="both"/>
    </w:pPr>
    <w:rPr>
      <w:rFonts w:ascii="Corbel" w:hAnsi="Corbel"/>
    </w:rPr>
  </w:style>
  <w:style w:type="character" w:customStyle="1" w:styleId="Bodytext40">
    <w:name w:val="Body text (40)_"/>
    <w:link w:val="Bodytext400"/>
    <w:qFormat/>
    <w:locked/>
    <w:rPr>
      <w:rFonts w:ascii="Corbel" w:hAnsi="Corbel"/>
      <w:shd w:val="clear" w:color="auto" w:fill="FFFFFF"/>
    </w:rPr>
  </w:style>
  <w:style w:type="paragraph" w:customStyle="1" w:styleId="Bodytext400">
    <w:name w:val="Body text (40)"/>
    <w:basedOn w:val="Normal"/>
    <w:link w:val="Bodytext40"/>
    <w:qFormat/>
    <w:pPr>
      <w:widowControl w:val="0"/>
      <w:shd w:val="clear" w:color="auto" w:fill="FFFFFF"/>
      <w:spacing w:before="120" w:after="120" w:line="240" w:lineRule="atLeast"/>
      <w:jc w:val="both"/>
    </w:pPr>
    <w:rPr>
      <w:rFonts w:ascii="Corbel" w:hAnsi="Corbel"/>
    </w:rPr>
  </w:style>
  <w:style w:type="character" w:customStyle="1" w:styleId="dautruChar">
    <w:name w:val="dau tru Char"/>
    <w:link w:val="dautru"/>
    <w:qFormat/>
    <w:locked/>
    <w:rPr>
      <w:bCs/>
      <w:sz w:val="28"/>
      <w:szCs w:val="28"/>
    </w:rPr>
  </w:style>
  <w:style w:type="paragraph" w:customStyle="1" w:styleId="dautru">
    <w:name w:val="dau tru"/>
    <w:basedOn w:val="Normal"/>
    <w:link w:val="dautruChar"/>
    <w:qFormat/>
    <w:pPr>
      <w:spacing w:after="0" w:line="240" w:lineRule="auto"/>
      <w:jc w:val="both"/>
    </w:pPr>
    <w:rPr>
      <w:bCs/>
      <w:sz w:val="28"/>
      <w:szCs w:val="28"/>
    </w:rPr>
  </w:style>
  <w:style w:type="paragraph" w:customStyle="1" w:styleId="daucong">
    <w:name w:val="dau cong"/>
    <w:basedOn w:val="Normal"/>
    <w:qFormat/>
    <w:pPr>
      <w:spacing w:after="0" w:line="240" w:lineRule="auto"/>
      <w:jc w:val="both"/>
    </w:pPr>
    <w:rPr>
      <w:rFonts w:eastAsia="Times New Roman" w:cs="Times New Roman"/>
      <w:bCs/>
      <w:sz w:val="28"/>
      <w:szCs w:val="28"/>
    </w:rPr>
  </w:style>
  <w:style w:type="paragraph" w:customStyle="1" w:styleId="Heading2TimesNewRoman">
    <w:name w:val="Heading 2 + Times New Roman"/>
    <w:basedOn w:val="Heading2"/>
    <w:qFormat/>
    <w:pPr>
      <w:tabs>
        <w:tab w:val="clear" w:pos="576"/>
      </w:tabs>
      <w:spacing w:before="240" w:after="60"/>
      <w:ind w:left="0" w:firstLine="0"/>
    </w:pPr>
    <w:rPr>
      <w:rFonts w:ascii="Times New Roman" w:hAnsi="Times New Roman"/>
      <w:bCs/>
      <w:iCs/>
      <w:sz w:val="28"/>
      <w:szCs w:val="28"/>
      <w:lang w:val="en-US" w:eastAsia="en-US"/>
    </w:rPr>
  </w:style>
  <w:style w:type="paragraph" w:customStyle="1" w:styleId="StyleHeading3TimesNewRoman14pt">
    <w:name w:val="Style Heading 3 + Times New Roman 14 pt"/>
    <w:basedOn w:val="Heading3"/>
    <w:qFormat/>
    <w:pPr>
      <w:tabs>
        <w:tab w:val="clear" w:pos="720"/>
      </w:tabs>
      <w:spacing w:before="240" w:after="60"/>
      <w:ind w:left="0" w:firstLine="0"/>
      <w:jc w:val="left"/>
    </w:pPr>
    <w:rPr>
      <w:rFonts w:ascii="Times New Roman" w:hAnsi="Times New Roman"/>
      <w:b/>
      <w:bCs/>
      <w:sz w:val="28"/>
      <w:szCs w:val="26"/>
      <w:lang w:val="en-US" w:eastAsia="en-US"/>
    </w:rPr>
  </w:style>
  <w:style w:type="character" w:customStyle="1" w:styleId="1muctieudauChar">
    <w:name w:val="1 muctieu dau Char"/>
    <w:link w:val="1muctieudau"/>
    <w:qFormat/>
    <w:locked/>
    <w:rPr>
      <w:rFonts w:ascii="Arial" w:hAnsi="Arial"/>
      <w:lang w:val="vi-VN" w:eastAsia="ko-KR"/>
    </w:rPr>
  </w:style>
  <w:style w:type="paragraph" w:customStyle="1" w:styleId="1muctieudau">
    <w:name w:val="1 muctieu dau"/>
    <w:basedOn w:val="Normal"/>
    <w:link w:val="1muctieudauChar"/>
    <w:qFormat/>
    <w:pPr>
      <w:tabs>
        <w:tab w:val="left" w:pos="360"/>
      </w:tabs>
      <w:spacing w:before="120" w:after="80" w:line="240" w:lineRule="auto"/>
    </w:pPr>
    <w:rPr>
      <w:rFonts w:ascii="Arial" w:hAnsi="Arial"/>
      <w:lang w:val="vi-VN" w:eastAsia="ko-KR"/>
    </w:rPr>
  </w:style>
  <w:style w:type="paragraph" w:customStyle="1" w:styleId="StyleHeading2TimesNewRomanNotBoldNotItalicBoldCente">
    <w:name w:val="Style Heading 2 + Times New RomanNot BoldNot Italic + Bold Cente..."/>
    <w:basedOn w:val="Normal"/>
    <w:qFormat/>
    <w:pPr>
      <w:keepNext/>
      <w:spacing w:before="240" w:after="60" w:line="240" w:lineRule="auto"/>
      <w:jc w:val="center"/>
      <w:outlineLvl w:val="1"/>
    </w:pPr>
    <w:rPr>
      <w:rFonts w:eastAsia="Times New Roman" w:cs="Times New Roman"/>
      <w:b/>
      <w:bCs/>
      <w:sz w:val="28"/>
      <w:szCs w:val="20"/>
      <w:lang w:val="vi-VN" w:eastAsia="vi-VN"/>
    </w:rPr>
  </w:style>
  <w:style w:type="character" w:customStyle="1" w:styleId="Style2Char">
    <w:name w:val="Style2 Char"/>
    <w:link w:val="Style2"/>
    <w:qFormat/>
    <w:locked/>
    <w:rPr>
      <w:sz w:val="28"/>
      <w:szCs w:val="28"/>
      <w:lang w:val="zh-CN" w:eastAsia="zh-CN"/>
    </w:rPr>
  </w:style>
  <w:style w:type="paragraph" w:customStyle="1" w:styleId="Style2">
    <w:name w:val="Style2"/>
    <w:basedOn w:val="Normal"/>
    <w:link w:val="Style2Char"/>
    <w:qFormat/>
    <w:pPr>
      <w:numPr>
        <w:numId w:val="17"/>
      </w:numPr>
      <w:spacing w:after="0" w:line="240" w:lineRule="auto"/>
      <w:ind w:left="470" w:hanging="357"/>
      <w:jc w:val="both"/>
    </w:pPr>
    <w:rPr>
      <w:sz w:val="28"/>
      <w:szCs w:val="28"/>
      <w:lang w:val="zh-CN" w:eastAsia="zh-CN"/>
    </w:rPr>
  </w:style>
  <w:style w:type="paragraph" w:customStyle="1" w:styleId="boxtextarialChar">
    <w:name w:val="box text arial Char"/>
    <w:basedOn w:val="Normal"/>
    <w:qFormat/>
    <w:pPr>
      <w:spacing w:before="80" w:after="80" w:line="260" w:lineRule="exact"/>
    </w:pPr>
    <w:rPr>
      <w:rFonts w:eastAsia="Times New Roman" w:cs="Times New Roman"/>
      <w:sz w:val="20"/>
      <w:szCs w:val="20"/>
      <w:lang w:eastAsia="ko-KR"/>
    </w:rPr>
  </w:style>
  <w:style w:type="character" w:customStyle="1" w:styleId="vritri-tinhchatmuctieuChar">
    <w:name w:val="vritri-tinhchatmuctieu Char"/>
    <w:link w:val="vritri-tinhchatmuctieu"/>
    <w:qFormat/>
    <w:locked/>
    <w:rPr>
      <w:rFonts w:ascii="Arial" w:hAnsi="Arial"/>
      <w:sz w:val="28"/>
      <w:szCs w:val="28"/>
      <w:lang w:val="vi-VN" w:eastAsia="ko-KR"/>
    </w:rPr>
  </w:style>
  <w:style w:type="paragraph" w:customStyle="1" w:styleId="vritri-tinhchatmuctieu">
    <w:name w:val="vritri-tinhchatmuctieu"/>
    <w:basedOn w:val="1muctieudau"/>
    <w:link w:val="vritri-tinhchatmuctieuChar"/>
    <w:qFormat/>
    <w:pPr>
      <w:numPr>
        <w:numId w:val="18"/>
      </w:numPr>
      <w:spacing w:before="0" w:after="0"/>
      <w:jc w:val="both"/>
    </w:pPr>
    <w:rPr>
      <w:sz w:val="28"/>
      <w:szCs w:val="28"/>
    </w:rPr>
  </w:style>
  <w:style w:type="character" w:customStyle="1" w:styleId="vitritinhchatChar">
    <w:name w:val="vitri tinhchat Char"/>
    <w:link w:val="vitritinhchat"/>
    <w:qFormat/>
    <w:locked/>
    <w:rPr>
      <w:rFonts w:ascii="Arial" w:hAnsi="Arial"/>
      <w:i/>
      <w:sz w:val="28"/>
      <w:szCs w:val="28"/>
      <w:lang w:val="pl-PL" w:eastAsia="ko-KR"/>
    </w:rPr>
  </w:style>
  <w:style w:type="paragraph" w:customStyle="1" w:styleId="vitritinhchat">
    <w:name w:val="vitri tinhchat"/>
    <w:basedOn w:val="1muctieudau"/>
    <w:link w:val="vitritinhchatChar"/>
    <w:qFormat/>
    <w:pPr>
      <w:tabs>
        <w:tab w:val="clear" w:pos="360"/>
      </w:tabs>
      <w:spacing w:before="0" w:after="0"/>
      <w:jc w:val="both"/>
    </w:pPr>
    <w:rPr>
      <w:i/>
      <w:sz w:val="28"/>
      <w:szCs w:val="28"/>
      <w:lang w:val="pl-PL"/>
    </w:rPr>
  </w:style>
  <w:style w:type="character" w:customStyle="1" w:styleId="noidungvatlieuyeucauChar">
    <w:name w:val="noidung_vatlieuyeucau Char"/>
    <w:link w:val="noidungvatlieuyeucau"/>
    <w:qFormat/>
    <w:locked/>
    <w:rPr>
      <w:rFonts w:eastAsia="Gulim"/>
      <w:color w:val="000000"/>
      <w:sz w:val="28"/>
      <w:szCs w:val="28"/>
      <w:lang w:val="pl-PL" w:eastAsia="ko-KR"/>
    </w:rPr>
  </w:style>
  <w:style w:type="paragraph" w:customStyle="1" w:styleId="noidungvatlieuyeucau">
    <w:name w:val="noidung_vatlieuyeucau"/>
    <w:basedOn w:val="1muctieudau"/>
    <w:link w:val="noidungvatlieuyeucauChar"/>
    <w:qFormat/>
    <w:pPr>
      <w:numPr>
        <w:ilvl w:val="1"/>
        <w:numId w:val="19"/>
      </w:numPr>
      <w:spacing w:before="0" w:after="0"/>
      <w:jc w:val="both"/>
    </w:pPr>
    <w:rPr>
      <w:rFonts w:ascii="Times New Roman" w:eastAsia="Gulim" w:hAnsi="Times New Roman"/>
      <w:color w:val="000000"/>
      <w:sz w:val="28"/>
      <w:szCs w:val="28"/>
      <w:lang w:val="pl-PL"/>
    </w:rPr>
  </w:style>
  <w:style w:type="paragraph" w:customStyle="1" w:styleId="Body">
    <w:name w:val="Body"/>
    <w:basedOn w:val="Normal"/>
    <w:uiPriority w:val="1"/>
    <w:qFormat/>
    <w:pPr>
      <w:widowControl w:val="0"/>
      <w:spacing w:after="0" w:line="240" w:lineRule="auto"/>
    </w:pPr>
    <w:rPr>
      <w:rFonts w:eastAsia="Times New Roman" w:cs="Times New Roman"/>
      <w:szCs w:val="26"/>
    </w:rPr>
  </w:style>
  <w:style w:type="character" w:customStyle="1" w:styleId="Tablecaption8Spacing-2pt1">
    <w:name w:val="Table caption (8) + Spacing -2 pt1"/>
    <w:qFormat/>
    <w:rPr>
      <w:rFonts w:ascii="Times New Roman" w:hAnsi="Times New Roman" w:cs="Times New Roman" w:hint="default"/>
      <w:spacing w:val="-40"/>
      <w:sz w:val="25"/>
      <w:szCs w:val="25"/>
      <w:u w:val="none"/>
      <w:lang w:bidi="ar-SA"/>
    </w:rPr>
  </w:style>
  <w:style w:type="character" w:customStyle="1" w:styleId="apple-converted-space">
    <w:name w:val="apple-converted-space"/>
    <w:qFormat/>
  </w:style>
  <w:style w:type="character" w:customStyle="1" w:styleId="Heading3Char1">
    <w:name w:val="Heading 3 Char1"/>
    <w:uiPriority w:val="9"/>
    <w:qFormat/>
    <w:locked/>
    <w:rPr>
      <w:rFonts w:ascii="Arial" w:hAnsi="Arial" w:cs="Arial"/>
      <w:b/>
      <w:bCs/>
      <w:sz w:val="26"/>
      <w:szCs w:val="26"/>
    </w:rPr>
  </w:style>
  <w:style w:type="character" w:customStyle="1" w:styleId="style5">
    <w:name w:val="style5"/>
    <w:qFormat/>
  </w:style>
  <w:style w:type="character" w:customStyle="1" w:styleId="mw-headline">
    <w:name w:val="mw-headline"/>
    <w:qFormat/>
  </w:style>
  <w:style w:type="character" w:customStyle="1" w:styleId="Heading9Char1">
    <w:name w:val="Heading 9 Char1"/>
    <w:uiPriority w:val="9"/>
    <w:semiHidden/>
    <w:qFormat/>
    <w:rPr>
      <w:rFonts w:ascii="Cambria" w:eastAsia="Times New Roman" w:hAnsi="Cambria" w:cs="Times New Roman" w:hint="default"/>
      <w:color w:val="000000"/>
      <w:sz w:val="22"/>
      <w:szCs w:val="22"/>
      <w:lang w:val="vi-VN" w:eastAsia="vi-VN"/>
    </w:rPr>
  </w:style>
  <w:style w:type="character" w:customStyle="1" w:styleId="PlainTextChar">
    <w:name w:val="Plain Text Char"/>
    <w:basedOn w:val="DefaultParagraphFont"/>
    <w:link w:val="PlainText"/>
    <w:uiPriority w:val="99"/>
    <w:qFormat/>
    <w:rPr>
      <w:rFonts w:ascii="Courier New" w:eastAsia="Times New Roman" w:hAnsi="Courier New" w:cs="Times New Roman"/>
      <w:sz w:val="21"/>
      <w:szCs w:val="20"/>
      <w:lang w:val="zh-CN" w:eastAsia="zh-CN"/>
    </w:rPr>
  </w:style>
  <w:style w:type="paragraph" w:styleId="Quote">
    <w:name w:val="Quote"/>
    <w:basedOn w:val="Normal"/>
    <w:next w:val="Normal"/>
    <w:link w:val="QuoteChar"/>
    <w:uiPriority w:val="29"/>
    <w:qFormat/>
    <w:pPr>
      <w:spacing w:after="0" w:line="240" w:lineRule="auto"/>
    </w:pPr>
    <w:rPr>
      <w:rFonts w:ascii="Courier New" w:eastAsia="Courier New" w:hAnsi="Courier New" w:cs="Times New Roman"/>
      <w:i/>
      <w:color w:val="000000"/>
      <w:sz w:val="24"/>
      <w:szCs w:val="20"/>
      <w:lang w:val="vi-VN" w:eastAsia="vi-VN"/>
    </w:rPr>
  </w:style>
  <w:style w:type="character" w:customStyle="1" w:styleId="QuoteChar">
    <w:name w:val="Quote Char"/>
    <w:basedOn w:val="DefaultParagraphFont"/>
    <w:link w:val="Quote"/>
    <w:uiPriority w:val="29"/>
    <w:qFormat/>
    <w:rPr>
      <w:rFonts w:ascii="Courier New" w:eastAsia="Courier New" w:hAnsi="Courier New" w:cs="Times New Roman"/>
      <w:i/>
      <w:color w:val="000000"/>
      <w:sz w:val="24"/>
      <w:szCs w:val="20"/>
      <w:lang w:val="vi-VN" w:eastAsia="vi-VN"/>
    </w:rPr>
  </w:style>
  <w:style w:type="paragraph" w:styleId="IntenseQuote">
    <w:name w:val="Intense Quote"/>
    <w:basedOn w:val="Normal"/>
    <w:next w:val="Normal"/>
    <w:link w:val="IntenseQuoteChar"/>
    <w:uiPriority w:val="30"/>
    <w:qFormat/>
    <w:pPr>
      <w:pBdr>
        <w:bottom w:val="single" w:sz="4" w:space="0" w:color="4F81BD"/>
      </w:pBdr>
      <w:spacing w:before="200" w:after="280" w:line="240" w:lineRule="auto"/>
      <w:ind w:left="936" w:right="936"/>
    </w:pPr>
    <w:rPr>
      <w:rFonts w:eastAsia="Times New Roman" w:cs="Times New Roman"/>
      <w:b/>
      <w:i/>
      <w:color w:val="4F81BD"/>
      <w:sz w:val="20"/>
      <w:szCs w:val="20"/>
      <w:lang w:val="zh-CN" w:eastAsia="zh-CN"/>
    </w:rPr>
  </w:style>
  <w:style w:type="character" w:customStyle="1" w:styleId="IntenseQuoteChar">
    <w:name w:val="Intense Quote Char"/>
    <w:basedOn w:val="DefaultParagraphFont"/>
    <w:link w:val="IntenseQuote"/>
    <w:uiPriority w:val="30"/>
    <w:qFormat/>
    <w:rPr>
      <w:rFonts w:eastAsia="Times New Roman" w:cs="Times New Roman"/>
      <w:b/>
      <w:i/>
      <w:color w:val="4F81BD"/>
      <w:sz w:val="20"/>
      <w:szCs w:val="20"/>
      <w:lang w:val="zh-CN" w:eastAsia="zh-CN"/>
    </w:rPr>
  </w:style>
  <w:style w:type="paragraph" w:customStyle="1" w:styleId="BalloonText1">
    <w:name w:val="Balloon Text1"/>
    <w:basedOn w:val="Normal"/>
    <w:qFormat/>
    <w:pPr>
      <w:spacing w:after="0" w:line="240" w:lineRule="auto"/>
    </w:pPr>
    <w:rPr>
      <w:rFonts w:ascii="Tahoma" w:eastAsia="Courier New" w:hAnsi="Tahoma" w:cs="Tahoma"/>
      <w:color w:val="000000"/>
      <w:sz w:val="16"/>
      <w:szCs w:val="20"/>
      <w:lang w:val="vi-VN" w:eastAsia="vi-VN"/>
    </w:rPr>
  </w:style>
  <w:style w:type="paragraph" w:customStyle="1" w:styleId="NoSpacing1">
    <w:name w:val="No Spacing1"/>
    <w:uiPriority w:val="1"/>
    <w:qFormat/>
    <w:pPr>
      <w:spacing w:after="0" w:line="240" w:lineRule="auto"/>
    </w:pPr>
    <w:rPr>
      <w:rFonts w:ascii="Courier New" w:eastAsia="Courier New" w:hAnsi="Courier New" w:cs="Courier New"/>
      <w:color w:val="000000"/>
      <w:sz w:val="24"/>
      <w:lang w:val="vi-VN" w:eastAsia="vi-VN"/>
    </w:rPr>
  </w:style>
  <w:style w:type="paragraph" w:customStyle="1" w:styleId="BodyTextIndent21">
    <w:name w:val="Body Text Indent 21"/>
    <w:basedOn w:val="Normal"/>
    <w:qFormat/>
    <w:pPr>
      <w:spacing w:after="120" w:line="480" w:lineRule="auto"/>
      <w:ind w:left="360"/>
    </w:pPr>
    <w:rPr>
      <w:rFonts w:eastAsia="Times New Roman" w:cs="Times New Roman"/>
      <w:sz w:val="28"/>
      <w:szCs w:val="20"/>
      <w:lang w:val="vi-VN" w:eastAsia="vi-VN"/>
    </w:rPr>
  </w:style>
  <w:style w:type="paragraph" w:customStyle="1" w:styleId="BodyText1a">
    <w:name w:val="Body Text1"/>
    <w:basedOn w:val="Normal"/>
    <w:qFormat/>
    <w:pPr>
      <w:spacing w:after="120" w:line="240" w:lineRule="auto"/>
    </w:pPr>
    <w:rPr>
      <w:rFonts w:ascii="Courier New" w:eastAsia="Courier New" w:hAnsi="Courier New" w:cs="Courier New"/>
      <w:color w:val="000000"/>
      <w:sz w:val="24"/>
      <w:szCs w:val="20"/>
      <w:lang w:val="vi-VN" w:eastAsia="vi-VN"/>
    </w:rPr>
  </w:style>
  <w:style w:type="paragraph" w:customStyle="1" w:styleId="ListParagraph1">
    <w:name w:val="List Paragraph1"/>
    <w:basedOn w:val="Normal"/>
    <w:qFormat/>
    <w:pPr>
      <w:spacing w:after="0" w:line="240" w:lineRule="auto"/>
      <w:ind w:left="720"/>
    </w:pPr>
    <w:rPr>
      <w:rFonts w:eastAsia="Times New Roman" w:cs="Times New Roman"/>
      <w:sz w:val="24"/>
      <w:szCs w:val="20"/>
      <w:lang w:val="vi-VN"/>
    </w:rPr>
  </w:style>
  <w:style w:type="paragraph" w:customStyle="1" w:styleId="BlockText1">
    <w:name w:val="Block Text1"/>
    <w:basedOn w:val="Normal"/>
    <w:qFormat/>
    <w:pPr>
      <w:spacing w:after="0" w:line="240" w:lineRule="auto"/>
      <w:ind w:left="540" w:right="-360" w:firstLine="180"/>
    </w:pPr>
    <w:rPr>
      <w:rFonts w:ascii="VNI-Times" w:eastAsia="Times New Roman" w:hAnsi="VNI-Times" w:cs="Times New Roman"/>
      <w:sz w:val="24"/>
      <w:szCs w:val="20"/>
    </w:rPr>
  </w:style>
  <w:style w:type="character" w:customStyle="1" w:styleId="EndnoteTextChar">
    <w:name w:val="Endnote Text Char"/>
    <w:link w:val="EndnoteText1"/>
    <w:uiPriority w:val="99"/>
    <w:semiHidden/>
    <w:qFormat/>
    <w:locked/>
  </w:style>
  <w:style w:type="paragraph" w:customStyle="1" w:styleId="EndnoteText1">
    <w:name w:val="Endnote Text1"/>
    <w:basedOn w:val="Normal"/>
    <w:link w:val="EndnoteTextChar"/>
    <w:uiPriority w:val="99"/>
    <w:semiHidden/>
    <w:qFormat/>
    <w:pPr>
      <w:spacing w:after="0" w:line="240" w:lineRule="auto"/>
    </w:pPr>
  </w:style>
  <w:style w:type="paragraph" w:customStyle="1" w:styleId="FootnoteText1">
    <w:name w:val="Footnote Text1"/>
    <w:basedOn w:val="Normal"/>
    <w:uiPriority w:val="99"/>
    <w:semiHidden/>
    <w:qFormat/>
    <w:pPr>
      <w:spacing w:after="0" w:line="240" w:lineRule="auto"/>
    </w:pPr>
    <w:rPr>
      <w:rFonts w:eastAsia="Times New Roman" w:cs="Times New Roman"/>
      <w:sz w:val="20"/>
      <w:szCs w:val="20"/>
    </w:rPr>
  </w:style>
  <w:style w:type="paragraph" w:customStyle="1" w:styleId="EnvelopeAddress1">
    <w:name w:val="Envelope Address1"/>
    <w:basedOn w:val="Normal"/>
    <w:uiPriority w:val="99"/>
    <w:qFormat/>
    <w:pPr>
      <w:spacing w:after="0" w:line="240" w:lineRule="auto"/>
      <w:ind w:left="2880"/>
    </w:pPr>
    <w:rPr>
      <w:rFonts w:ascii="Cambria" w:eastAsia="Times New Roman" w:hAnsi="Cambria" w:cs="Times New Roman"/>
      <w:color w:val="000000"/>
      <w:sz w:val="24"/>
      <w:szCs w:val="20"/>
      <w:lang w:val="vi-VN" w:eastAsia="vi-VN"/>
    </w:rPr>
  </w:style>
  <w:style w:type="paragraph" w:customStyle="1" w:styleId="EnvelopeReturn1">
    <w:name w:val="Envelope Return1"/>
    <w:basedOn w:val="Normal"/>
    <w:uiPriority w:val="99"/>
    <w:qFormat/>
    <w:pPr>
      <w:spacing w:after="0" w:line="240" w:lineRule="auto"/>
    </w:pPr>
    <w:rPr>
      <w:rFonts w:ascii="Cambria" w:eastAsia="Times New Roman" w:hAnsi="Cambria" w:cs="Times New Roman"/>
      <w:color w:val="000000"/>
      <w:sz w:val="20"/>
      <w:szCs w:val="20"/>
      <w:lang w:val="vi-VN" w:eastAsia="vi-VN"/>
    </w:rPr>
  </w:style>
  <w:style w:type="character" w:customStyle="1" w:styleId="DefaultParagraphFont1">
    <w:name w:val="Default Paragraph Font1"/>
    <w:semiHidden/>
    <w:qFormat/>
  </w:style>
  <w:style w:type="character" w:customStyle="1" w:styleId="Apple-converted-space0">
    <w:name w:val="Apple-converted-space"/>
    <w:qFormat/>
  </w:style>
  <w:style w:type="character" w:customStyle="1" w:styleId="FootnoteReference1">
    <w:name w:val="Footnote Reference1"/>
    <w:uiPriority w:val="99"/>
    <w:semiHidden/>
    <w:qFormat/>
    <w:rPr>
      <w:vertAlign w:val="superscript"/>
    </w:rPr>
  </w:style>
  <w:style w:type="character" w:customStyle="1" w:styleId="PlainTextChar1">
    <w:name w:val="Plain Text Char1"/>
    <w:qFormat/>
    <w:rPr>
      <w:rFonts w:ascii="Consolas" w:eastAsia="Courier New" w:hAnsi="Consolas" w:cs="Courier New" w:hint="default"/>
      <w:color w:val="000000"/>
      <w:sz w:val="21"/>
      <w:szCs w:val="21"/>
      <w:lang w:val="vi-VN" w:eastAsia="vi-VN"/>
    </w:rPr>
  </w:style>
  <w:style w:type="character" w:customStyle="1" w:styleId="EndnoteReference1">
    <w:name w:val="Endnote Reference1"/>
    <w:uiPriority w:val="99"/>
    <w:semiHidden/>
    <w:qFormat/>
    <w:rPr>
      <w:vertAlign w:val="superscript"/>
    </w:rPr>
  </w:style>
  <w:style w:type="character" w:customStyle="1" w:styleId="TitleChar1">
    <w:name w:val="Title Char1"/>
    <w:uiPriority w:val="10"/>
    <w:qFormat/>
    <w:rPr>
      <w:rFonts w:ascii="Cambria" w:eastAsia="Times New Roman" w:hAnsi="Cambria" w:cs="Times New Roman" w:hint="default"/>
      <w:color w:val="17365D"/>
      <w:spacing w:val="5"/>
      <w:kern w:val="28"/>
      <w:sz w:val="52"/>
      <w:szCs w:val="52"/>
      <w:lang w:val="vi-VN" w:eastAsia="vi-VN"/>
    </w:rPr>
  </w:style>
  <w:style w:type="character" w:customStyle="1" w:styleId="IntenseQuoteChar1">
    <w:name w:val="Intense Quote Char1"/>
    <w:uiPriority w:val="30"/>
    <w:qFormat/>
    <w:rPr>
      <w:rFonts w:ascii="Courier New" w:eastAsia="Courier New" w:hAnsi="Courier New" w:cs="Courier New" w:hint="default"/>
      <w:b/>
      <w:bCs/>
      <w:i/>
      <w:iCs/>
      <w:color w:val="4F81BD"/>
      <w:sz w:val="24"/>
      <w:lang w:val="vi-VN" w:eastAsia="vi-VN"/>
    </w:rPr>
  </w:style>
  <w:style w:type="table" w:customStyle="1" w:styleId="TableGrid1">
    <w:name w:val="Table Grid1"/>
    <w:basedOn w:val="TableNormal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33"/>
    <w:qFormat/>
    <w:rPr>
      <w:b/>
      <w:smallCaps/>
      <w:spacing w:val="5"/>
    </w:rPr>
  </w:style>
  <w:style w:type="character" w:customStyle="1" w:styleId="IntenseReference1">
    <w:name w:val="Intense Reference1"/>
    <w:uiPriority w:val="32"/>
    <w:qFormat/>
    <w:rPr>
      <w:b/>
      <w:smallCaps/>
      <w:color w:val="C0504D"/>
      <w:spacing w:val="5"/>
      <w:u w:val="single"/>
    </w:rPr>
  </w:style>
  <w:style w:type="character" w:customStyle="1" w:styleId="SubtleReference1">
    <w:name w:val="Subtle Reference1"/>
    <w:uiPriority w:val="31"/>
    <w:qFormat/>
    <w:rPr>
      <w:smallCaps/>
      <w:color w:val="C0504D"/>
      <w:u w:val="single"/>
    </w:rPr>
  </w:style>
  <w:style w:type="character" w:customStyle="1" w:styleId="IntenseEmphasis1">
    <w:name w:val="Intense Emphasis1"/>
    <w:uiPriority w:val="21"/>
    <w:qFormat/>
    <w:rPr>
      <w:b/>
      <w:i/>
      <w:color w:val="4F81BD"/>
    </w:rPr>
  </w:style>
  <w:style w:type="character" w:customStyle="1" w:styleId="SubtleEmphasis1">
    <w:name w:val="Subtle Emphasis1"/>
    <w:uiPriority w:val="19"/>
    <w:qFormat/>
    <w:rPr>
      <w:i/>
      <w:color w:val="808080"/>
    </w:rPr>
  </w:style>
  <w:style w:type="table" w:customStyle="1" w:styleId="TableGrid2">
    <w:name w:val="Table Grid2"/>
    <w:basedOn w:val="TableNormal"/>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Arial42ptBoldBlackRight-008cmBefore0">
    <w:name w:val="Style Title + Arial 42 pt Bold Black Right:  -0.08 cm Before:"/>
    <w:basedOn w:val="Title"/>
    <w:qFormat/>
    <w:pPr>
      <w:keepNext/>
      <w:keepLines/>
      <w:spacing w:after="160"/>
      <w:ind w:right="-45"/>
    </w:pPr>
    <w:rPr>
      <w:rFonts w:ascii=".VnArialH" w:hAnsi=".VnArialH"/>
      <w:b/>
      <w:spacing w:val="120"/>
      <w:kern w:val="22"/>
      <w:sz w:val="24"/>
      <w:szCs w:val="84"/>
      <w:lang w:val="en-US" w:eastAsia="ko-KR"/>
    </w:rPr>
  </w:style>
  <w:style w:type="paragraph" w:customStyle="1" w:styleId="StyleHeadingEArialNarrow8ptCenteredLeft-019cmRi0">
    <w:name w:val="Style Heading E + Arial Narrow 8 pt Centered Left:  -0.19 cm Ri"/>
    <w:basedOn w:val="Normal"/>
    <w:qFormat/>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HeadingETimesNewRoman12ptNotAllcapsLeft0cm0">
    <w:name w:val="Style Heading E + Times New Roman 12 pt Not All caps Left:  0 cm"/>
    <w:basedOn w:val="Normal"/>
    <w:qFormat/>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qFormat/>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qFormat/>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qFormat/>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qFormat/>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qFormat/>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qFormat/>
    <w:pPr>
      <w:spacing w:before="140" w:after="420"/>
      <w:ind w:right="-45"/>
      <w:jc w:val="center"/>
    </w:pPr>
    <w:rPr>
      <w:bCs/>
      <w:spacing w:val="40"/>
      <w:sz w:val="36"/>
      <w:szCs w:val="36"/>
      <w:lang w:val="en-US" w:eastAsia="ko-KR"/>
    </w:rPr>
  </w:style>
  <w:style w:type="paragraph" w:customStyle="1" w:styleId="StyleHeadingEArialNarrow8ptCenteredBefore2ptAfte0">
    <w:name w:val="Style Heading E + Arial Narrow 8 pt Centered Before:  2 pt Afte"/>
    <w:basedOn w:val="HeadingE"/>
    <w:qFormat/>
    <w:pPr>
      <w:numPr>
        <w:numId w:val="0"/>
      </w:numPr>
      <w:tabs>
        <w:tab w:val="clear" w:pos="425"/>
      </w:tabs>
      <w:spacing w:before="40" w:after="40"/>
      <w:jc w:val="center"/>
    </w:pPr>
    <w:rPr>
      <w:rFonts w:ascii=".VnArial NarrowH" w:hAnsi=".VnArial NarrowH"/>
      <w:sz w:val="16"/>
      <w:szCs w:val="16"/>
    </w:rPr>
  </w:style>
  <w:style w:type="paragraph" w:customStyle="1" w:styleId="StyleHeadingEArialNarrow8ptCenteredLeft-019cmRi10">
    <w:name w:val="Style Heading E + Arial Narrow 8 pt Centered Left:  -0.19 cm Ri.1"/>
    <w:basedOn w:val="HeadingE"/>
    <w:qFormat/>
    <w:pPr>
      <w:numPr>
        <w:numId w:val="0"/>
      </w:numPr>
      <w:tabs>
        <w:tab w:val="clear" w:pos="425"/>
      </w:tabs>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qFormat/>
    <w:pPr>
      <w:numPr>
        <w:numId w:val="0"/>
      </w:numPr>
      <w:tabs>
        <w:tab w:val="clear" w:pos="425"/>
      </w:tabs>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qFormat/>
    <w:pPr>
      <w:numPr>
        <w:numId w:val="0"/>
      </w:numPr>
      <w:tabs>
        <w:tab w:val="clear" w:pos="425"/>
      </w:tabs>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w:basedOn w:val="boxtextarial"/>
    <w:qFormat/>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qFormat/>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qFormat/>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qFormat/>
    <w:pPr>
      <w:tabs>
        <w:tab w:val="clear" w:pos="576"/>
        <w:tab w:val="left" w:pos="-2400"/>
      </w:tabs>
      <w:ind w:left="0" w:firstLine="0"/>
      <w:jc w:val="both"/>
    </w:pPr>
    <w:rPr>
      <w:rFonts w:ascii="Times New Roman" w:hAnsi="Times New Roman"/>
      <w:b/>
      <w:sz w:val="26"/>
      <w:szCs w:val="20"/>
      <w:lang w:val="en-US" w:eastAsia="en-US"/>
    </w:rPr>
  </w:style>
  <w:style w:type="character" w:customStyle="1" w:styleId="CharCharChar">
    <w:name w:val="Char Char Char"/>
    <w:qFormat/>
    <w:locked/>
    <w:rPr>
      <w:rFonts w:ascii="Times New Roman" w:hAnsi="Times New Roman" w:cs="Times New Roman"/>
      <w:color w:val="000000"/>
      <w:sz w:val="26"/>
      <w:szCs w:val="26"/>
      <w:lang w:val="en-AU" w:eastAsia="en-US"/>
    </w:rPr>
  </w:style>
  <w:style w:type="paragraph" w:customStyle="1" w:styleId="CongDauDong">
    <w:name w:val="CongDauDong"/>
    <w:basedOn w:val="Normal"/>
    <w:link w:val="CongDauDongChar"/>
    <w:qFormat/>
    <w:pPr>
      <w:numPr>
        <w:numId w:val="20"/>
      </w:numPr>
      <w:spacing w:before="60" w:after="0" w:line="240" w:lineRule="auto"/>
      <w:jc w:val="both"/>
    </w:pPr>
    <w:rPr>
      <w:rFonts w:eastAsia="SimSun" w:cs="Times New Roman"/>
      <w:sz w:val="28"/>
      <w:szCs w:val="28"/>
    </w:rPr>
  </w:style>
  <w:style w:type="character" w:customStyle="1" w:styleId="CongDauDongChar">
    <w:name w:val="CongDauDong Char"/>
    <w:link w:val="CongDauDong"/>
    <w:qFormat/>
    <w:rPr>
      <w:rFonts w:eastAsia="SimSun" w:cs="Times New Roman"/>
      <w:sz w:val="28"/>
      <w:szCs w:val="28"/>
    </w:rPr>
  </w:style>
  <w:style w:type="paragraph" w:customStyle="1" w:styleId="NormalC">
    <w:name w:val="Normal_C"/>
    <w:basedOn w:val="Normal"/>
    <w:qFormat/>
    <w:pPr>
      <w:spacing w:after="0" w:line="240" w:lineRule="auto"/>
      <w:jc w:val="center"/>
    </w:pPr>
    <w:rPr>
      <w:rFonts w:eastAsia="SimSun" w:cs="Times New Roman"/>
      <w:sz w:val="28"/>
      <w:szCs w:val="28"/>
    </w:rPr>
  </w:style>
  <w:style w:type="paragraph" w:customStyle="1" w:styleId="dinhdang">
    <w:name w:val="dinhdang"/>
    <w:basedOn w:val="Normal"/>
    <w:link w:val="dinhdangCharChar"/>
    <w:qFormat/>
    <w:pPr>
      <w:numPr>
        <w:numId w:val="21"/>
      </w:numPr>
      <w:spacing w:after="0" w:line="240" w:lineRule="auto"/>
      <w:jc w:val="both"/>
    </w:pPr>
    <w:rPr>
      <w:rFonts w:eastAsia="Times New Roman" w:cs="Times New Roman"/>
      <w:color w:val="000000"/>
      <w:sz w:val="28"/>
      <w:szCs w:val="28"/>
    </w:rPr>
  </w:style>
  <w:style w:type="character" w:customStyle="1" w:styleId="dinhdangCharChar">
    <w:name w:val="dinhdang Char Char"/>
    <w:link w:val="dinhdang"/>
    <w:qFormat/>
    <w:rPr>
      <w:rFonts w:eastAsia="Times New Roman" w:cs="Times New Roman"/>
      <w:color w:val="000000"/>
      <w:sz w:val="28"/>
      <w:szCs w:val="28"/>
    </w:rPr>
  </w:style>
  <w:style w:type="table" w:customStyle="1" w:styleId="Table3Deffects11">
    <w:name w:val="Table 3D effects 11"/>
    <w:basedOn w:val="TableNormal"/>
    <w:qFormat/>
    <w:pPr>
      <w:spacing w:after="0" w:line="240" w:lineRule="auto"/>
    </w:pPr>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paragraph" w:customStyle="1" w:styleId="StyleHeading2TimesNewRomanNotBoldNotItalicBoldCente0">
    <w:name w:val="Style Heading 2 + Times New RomanNot BoldNot Italic + Bold Cente"/>
    <w:basedOn w:val="Normal"/>
    <w:qFormat/>
    <w:pPr>
      <w:keepNext/>
      <w:spacing w:before="240" w:after="60" w:line="240" w:lineRule="auto"/>
      <w:jc w:val="center"/>
      <w:outlineLvl w:val="1"/>
    </w:pPr>
    <w:rPr>
      <w:rFonts w:eastAsia="Times New Roman" w:cs="Times New Roman"/>
      <w:b/>
      <w:bCs/>
      <w:sz w:val="28"/>
      <w:szCs w:val="20"/>
      <w:lang w:val="vi-VN" w:eastAsia="vi-VN"/>
    </w:rPr>
  </w:style>
  <w:style w:type="table" w:customStyle="1" w:styleId="TableNormal11">
    <w:name w:val="Table Normal11"/>
    <w:semiHidden/>
    <w:qFormat/>
    <w:pPr>
      <w:spacing w:after="0" w:line="240" w:lineRule="auto"/>
    </w:pPr>
    <w:rPr>
      <w:rFonts w:eastAsia="Times New Roman" w:cs="Times New Roman"/>
    </w:rPr>
    <w:tblPr>
      <w:tblCellMar>
        <w:top w:w="0" w:type="dxa"/>
        <w:left w:w="108" w:type="dxa"/>
        <w:bottom w:w="0" w:type="dxa"/>
        <w:right w:w="108" w:type="dxa"/>
      </w:tblCellMar>
    </w:tblPr>
  </w:style>
  <w:style w:type="paragraph" w:customStyle="1" w:styleId="Char5">
    <w:name w:val="Char5"/>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1">
    <w:name w:val="No List1"/>
    <w:next w:val="NoList"/>
    <w:uiPriority w:val="99"/>
    <w:semiHidden/>
    <w:unhideWhenUsed/>
    <w:rsid w:val="00F92354"/>
  </w:style>
  <w:style w:type="paragraph" w:styleId="Revision">
    <w:name w:val="Revision"/>
    <w:hidden/>
    <w:uiPriority w:val="99"/>
    <w:semiHidden/>
    <w:rsid w:val="00F92354"/>
    <w:pPr>
      <w:spacing w:after="0" w:line="240" w:lineRule="auto"/>
    </w:pPr>
    <w:rPr>
      <w:rFonts w:ascii=".VnTime" w:eastAsia="Times New Roman" w:hAnsi=".VnTim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KHOA</dc:creator>
  <cp:lastModifiedBy>Kien</cp:lastModifiedBy>
  <cp:revision>68</cp:revision>
  <cp:lastPrinted>2019-07-02T07:40:00Z</cp:lastPrinted>
  <dcterms:created xsi:type="dcterms:W3CDTF">2018-06-30T17:26:00Z</dcterms:created>
  <dcterms:modified xsi:type="dcterms:W3CDTF">2019-11-29T03:46:00Z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